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805F" w14:textId="77777777" w:rsidR="000C6F35" w:rsidRPr="00BD0AD8" w:rsidRDefault="0082347E" w:rsidP="00D0272B">
      <w:pPr>
        <w:jc w:val="center"/>
        <w:rPr>
          <w:rFonts w:ascii="Arial" w:hAnsi="Arial" w:cs="Arial"/>
          <w:b/>
          <w:color w:val="333366"/>
          <w:sz w:val="32"/>
          <w:szCs w:val="32"/>
        </w:rPr>
      </w:pPr>
      <w:r w:rsidRPr="00BD0AD8">
        <w:rPr>
          <w:rFonts w:ascii="Arial" w:hAnsi="Arial" w:cs="Arial"/>
          <w:b/>
          <w:color w:val="333366"/>
          <w:sz w:val="32"/>
          <w:szCs w:val="32"/>
        </w:rPr>
        <w:t>Vragenformulier behandel</w:t>
      </w:r>
      <w:r w:rsidR="00236769">
        <w:rPr>
          <w:rFonts w:ascii="Arial" w:hAnsi="Arial" w:cs="Arial"/>
          <w:b/>
          <w:color w:val="333366"/>
          <w:sz w:val="32"/>
          <w:szCs w:val="32"/>
        </w:rPr>
        <w:t>en</w:t>
      </w:r>
      <w:r w:rsidRPr="00BD0AD8">
        <w:rPr>
          <w:rFonts w:ascii="Arial" w:hAnsi="Arial" w:cs="Arial"/>
          <w:b/>
          <w:color w:val="333366"/>
          <w:sz w:val="32"/>
          <w:szCs w:val="32"/>
        </w:rPr>
        <w:t>d logopedist</w:t>
      </w:r>
      <w:bookmarkStart w:id="0" w:name="_Hlk48900903"/>
    </w:p>
    <w:p w14:paraId="54BB8052" w14:textId="77777777" w:rsidR="00D0272B" w:rsidRPr="009D7B13" w:rsidRDefault="00D0272B" w:rsidP="00D0272B">
      <w:pPr>
        <w:jc w:val="center"/>
        <w:rPr>
          <w:rFonts w:ascii="Arial" w:hAnsi="Arial" w:cs="Arial"/>
          <w:b/>
          <w:sz w:val="32"/>
          <w:szCs w:val="32"/>
        </w:rPr>
      </w:pPr>
    </w:p>
    <w:p w14:paraId="3836B264" w14:textId="77777777" w:rsidR="009D7B13" w:rsidRPr="00BD0AD8" w:rsidRDefault="000C6F35" w:rsidP="009D7B13">
      <w:pPr>
        <w:pStyle w:val="BasistekstAuris"/>
        <w:rPr>
          <w:rFonts w:eastAsia="Calibri" w:cs="Calibri Light"/>
          <w:color w:val="auto"/>
          <w:sz w:val="21"/>
          <w:szCs w:val="21"/>
          <w:lang w:eastAsia="en-US"/>
        </w:rPr>
      </w:pPr>
      <w:r w:rsidRPr="009D7B13">
        <w:rPr>
          <w:rFonts w:asciiTheme="majorHAnsi" w:eastAsia="Calibri" w:hAnsiTheme="majorHAnsi" w:cstheme="majorHAnsi"/>
          <w:color w:val="auto"/>
          <w:sz w:val="21"/>
          <w:szCs w:val="21"/>
          <w:lang w:eastAsia="en-US"/>
        </w:rPr>
        <w:t>Beste logopedist,</w:t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  <w:t xml:space="preserve">          </w:t>
      </w:r>
    </w:p>
    <w:p w14:paraId="25666FAF" w14:textId="77777777" w:rsidR="000C6F35" w:rsidRPr="00F82A94" w:rsidRDefault="000C6F35" w:rsidP="00257373">
      <w:pPr>
        <w:spacing w:line="240" w:lineRule="auto"/>
        <w:rPr>
          <w:rFonts w:asciiTheme="majorHAnsi" w:eastAsia="Calibri" w:hAnsiTheme="majorHAnsi" w:cstheme="majorHAnsi"/>
          <w:sz w:val="21"/>
          <w:szCs w:val="21"/>
          <w:lang w:eastAsia="en-US"/>
        </w:rPr>
      </w:pPr>
    </w:p>
    <w:p w14:paraId="65D75FBE" w14:textId="77777777" w:rsidR="000C6F35" w:rsidRPr="00F82A94" w:rsidRDefault="000C6F35" w:rsidP="000C6F35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F82A94">
        <w:rPr>
          <w:rFonts w:asciiTheme="majorHAnsi" w:hAnsiTheme="majorHAnsi" w:cstheme="majorHAnsi"/>
          <w:sz w:val="21"/>
          <w:szCs w:val="21"/>
        </w:rPr>
        <w:t>In verband met de aanmelding van uw cliënt bij het Audiologisch Centrum ontvangen wij graag logopedische achtergrondinformatie. Hiervoor kan gebruik gemaakt worden van dit vragenformulier.</w:t>
      </w:r>
      <w:r w:rsidR="00D0272B">
        <w:rPr>
          <w:rFonts w:asciiTheme="majorHAnsi" w:hAnsiTheme="majorHAnsi" w:cstheme="majorHAnsi"/>
          <w:sz w:val="21"/>
          <w:szCs w:val="21"/>
        </w:rPr>
        <w:t xml:space="preserve"> </w:t>
      </w:r>
      <w:r w:rsidRPr="00F82A94">
        <w:rPr>
          <w:rFonts w:asciiTheme="majorHAnsi" w:hAnsiTheme="majorHAnsi" w:cstheme="majorHAnsi"/>
          <w:sz w:val="21"/>
          <w:szCs w:val="21"/>
        </w:rPr>
        <w:t>Ouders kunnen dit formulier (of een recent verslag) mailen of versturen naar het Audiologisch Centrum.</w:t>
      </w:r>
    </w:p>
    <w:p w14:paraId="1280EDB1" w14:textId="77777777" w:rsidR="000C6F35" w:rsidRPr="00F82A94" w:rsidRDefault="000C6F35" w:rsidP="000C6F35">
      <w:pPr>
        <w:spacing w:line="240" w:lineRule="auto"/>
        <w:rPr>
          <w:rFonts w:asciiTheme="majorHAnsi" w:hAnsiTheme="majorHAnsi" w:cstheme="majorHAnsi"/>
        </w:rPr>
      </w:pPr>
    </w:p>
    <w:p w14:paraId="772B67D4" w14:textId="77777777" w:rsidR="00315227" w:rsidRPr="00BD0AD8" w:rsidRDefault="000C6F35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Logopedische gegevens voor aanmelding Audiologisch centrum van: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br/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N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aam 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cliënt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>: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1863012995"/>
          <w:lock w:val="sdtLocked"/>
          <w:placeholder>
            <w:docPart w:val="5D3659854D6B4D1580FB326A07F52EDB"/>
          </w:placeholder>
          <w:showingPlcHdr/>
        </w:sdtPr>
        <w:sdtEndPr/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</w:t>
          </w:r>
        </w:sdtContent>
      </w:sdt>
    </w:p>
    <w:p w14:paraId="573B29A0" w14:textId="77777777" w:rsidR="000C6F35" w:rsidRPr="00BD0AD8" w:rsidRDefault="00315227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Geboortedatum:</w:t>
      </w:r>
      <w:r w:rsidR="00F82A94"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895361002"/>
          <w:lock w:val="sdtLocked"/>
          <w:placeholder>
            <w:docPart w:val="7500B3508CEE40B798C9811676D96127"/>
          </w:placeholder>
          <w:showingPlcHdr/>
        </w:sdtPr>
        <w:sdtEndPr/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 - ............ - 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(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dd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-mm-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jjjj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)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</w:p>
    <w:p w14:paraId="13B8B179" w14:textId="77777777" w:rsidR="00BD0AD8" w:rsidRPr="00BD0AD8" w:rsidRDefault="000C6F35" w:rsidP="00BD0AD8">
      <w:pPr>
        <w:pStyle w:val="BasistekstAuris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In behandeling sinds: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861424915"/>
          <w:lock w:val="sdtLocked"/>
          <w:placeholder>
            <w:docPart w:val="EB1FFDA883FA4F558667338CEC20CCD5"/>
          </w:placeholder>
          <w:showingPlcHdr/>
        </w:sdtPr>
        <w:sdtEndPr/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 - ............ - 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(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dd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-mm-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jjjj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) tot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572336353"/>
          <w:lock w:val="sdtLocked"/>
          <w:placeholder>
            <w:docPart w:val="DFDA4516F9774373897027EE073836BC"/>
          </w:placeholder>
          <w:showingPlcHdr/>
        </w:sdtPr>
        <w:sdtEndPr/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 - ............ - 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(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dd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-mm-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jjjj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)</w:t>
      </w:r>
    </w:p>
    <w:p w14:paraId="2F7D3A56" w14:textId="77777777" w:rsidR="000C6F35" w:rsidRPr="00BD0AD8" w:rsidRDefault="000C6F35" w:rsidP="00BD0AD8">
      <w:pPr>
        <w:pStyle w:val="BasistekstAuris"/>
        <w:rPr>
          <w:rFonts w:eastAsia="Calibri" w:cs="Calibri Light"/>
          <w:color w:val="auto"/>
          <w:sz w:val="21"/>
          <w:szCs w:val="21"/>
          <w:lang w:eastAsia="en-US"/>
        </w:rPr>
      </w:pPr>
    </w:p>
    <w:p w14:paraId="7233C4BD" w14:textId="77777777" w:rsidR="000C6F35" w:rsidRPr="00BD0AD8" w:rsidRDefault="000C6F35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Gegevens behandel</w:t>
      </w:r>
      <w:r w:rsidR="00397934">
        <w:rPr>
          <w:rFonts w:eastAsia="Calibri" w:cs="Calibri Light"/>
          <w:b/>
          <w:color w:val="auto"/>
          <w:sz w:val="21"/>
          <w:szCs w:val="21"/>
          <w:lang w:eastAsia="en-US"/>
        </w:rPr>
        <w:t>en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d logopedist: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br/>
        <w:t>Naam logopedist: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335071392"/>
          <w:lock w:val="sdtLocked"/>
          <w:placeholder>
            <w:docPart w:val="58AB34F1CC1D450E9E221A9652912692"/>
          </w:placeholder>
          <w:showingPlcHdr/>
        </w:sdtPr>
        <w:sdtEndPr/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</w:t>
          </w:r>
          <w:r w:rsidR="00D0272B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</w:t>
          </w:r>
        </w:sdtContent>
      </w:sdt>
    </w:p>
    <w:p w14:paraId="470F7C26" w14:textId="77777777" w:rsidR="00315227" w:rsidRPr="00BD0AD8" w:rsidRDefault="000C6F35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Adres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: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1815226062"/>
          <w:lock w:val="sdtLocked"/>
          <w:placeholder>
            <w:docPart w:val="2C9AB6CCF4D84BD5A7044A3404176027"/>
          </w:placeholder>
          <w:showingPlcHdr/>
        </w:sdtPr>
        <w:sdtEndPr/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</w:t>
          </w:r>
          <w:r w:rsidR="00D0272B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="0049573C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</w:t>
          </w:r>
        </w:sdtContent>
      </w:sdt>
    </w:p>
    <w:p w14:paraId="381A9074" w14:textId="77777777" w:rsidR="00BD0AD8" w:rsidRDefault="000C6F35" w:rsidP="00BD0AD8">
      <w:pPr>
        <w:pStyle w:val="BasistekstAuris"/>
        <w:spacing w:line="276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Telefoonnummer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>: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660232578"/>
          <w:lock w:val="sdtLocked"/>
          <w:placeholder>
            <w:docPart w:val="8AFE784FF0E64A209FC2A5CEE566C69A"/>
          </w:placeholder>
          <w:showingPlcHdr/>
        </w:sdtPr>
        <w:sdtEndPr/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Emailadres: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472974218"/>
          <w:lock w:val="sdtLocked"/>
          <w:placeholder>
            <w:docPart w:val="D08AFB6AE47D45D5B47B513ECA22AF55"/>
          </w:placeholder>
          <w:showingPlcHdr/>
        </w:sdtPr>
        <w:sdtEndPr/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</w:t>
          </w:r>
          <w:r w:rsidR="0049573C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D0272B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</w:t>
      </w:r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Werkdagen: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  <w:t xml:space="preserve">  </w:t>
      </w:r>
      <w:bookmarkStart w:id="1" w:name="_Hlk48901718"/>
      <w:bookmarkEnd w:id="0"/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567943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maanda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g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6146804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>dinsdag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967112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woensdag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5252522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donderdag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0759726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vrijdag  </w:t>
      </w:r>
      <w:r w:rsidRPr="00BD0AD8">
        <w:rPr>
          <w:rFonts w:eastAsia="Calibri" w:cs="Calibri Light"/>
          <w:b/>
          <w:color w:val="auto"/>
          <w:sz w:val="21"/>
          <w:szCs w:val="21"/>
          <w:u w:val="single"/>
          <w:lang w:eastAsia="en-US"/>
        </w:rPr>
        <w:br/>
      </w:r>
      <w:r w:rsidR="00D0272B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br/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Meest recente onderzoekgegevens (kalenderleeftijd bij afname, </w:t>
      </w:r>
      <w:r w:rsidR="00314A66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type test, 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ruwe score, quotiëntscore</w:t>
      </w:r>
      <w:r w:rsidR="00314A66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/normscore </w:t>
      </w:r>
      <w:proofErr w:type="spellStart"/>
      <w:r w:rsidR="00314A66">
        <w:rPr>
          <w:rFonts w:eastAsia="Calibri" w:cs="Calibri Light"/>
          <w:b/>
          <w:color w:val="auto"/>
          <w:sz w:val="21"/>
          <w:szCs w:val="21"/>
          <w:lang w:eastAsia="en-US"/>
        </w:rPr>
        <w:t>subtesten</w:t>
      </w:r>
      <w:proofErr w:type="spellEnd"/>
      <w:r w:rsidR="00314A66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 en indexscores)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: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688147036"/>
          <w:lock w:val="sdtLocked"/>
          <w:placeholder>
            <w:docPart w:val="2474481249E741B386183E76E336878C"/>
          </w:placeholder>
          <w:showingPlcHdr/>
        </w:sdtPr>
        <w:sdtEndPr/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</w:t>
          </w:r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</w:t>
          </w:r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</w:t>
          </w:r>
        </w:sdtContent>
      </w:sdt>
      <w:bookmarkEnd w:id="1"/>
    </w:p>
    <w:p w14:paraId="6E247307" w14:textId="77777777" w:rsidR="00BD0AD8" w:rsidRDefault="00BD0AD8" w:rsidP="00BD0AD8">
      <w:pPr>
        <w:pStyle w:val="BasistekstAuris"/>
        <w:spacing w:line="240" w:lineRule="auto"/>
        <w:rPr>
          <w:rFonts w:eastAsia="Calibri" w:cs="Calibri Light"/>
          <w:color w:val="auto"/>
          <w:sz w:val="21"/>
          <w:szCs w:val="21"/>
          <w:lang w:eastAsia="en-US"/>
        </w:rPr>
      </w:pPr>
    </w:p>
    <w:p w14:paraId="075DB8ED" w14:textId="77777777" w:rsidR="00E841DD" w:rsidRPr="00BD0AD8" w:rsidRDefault="00314A66" w:rsidP="00BD0AD8">
      <w:pPr>
        <w:pStyle w:val="BasistekstAuris"/>
        <w:spacing w:line="240" w:lineRule="auto"/>
        <w:rPr>
          <w:rFonts w:eastAsia="Calibri" w:cs="Calibri Light"/>
          <w:color w:val="auto"/>
          <w:sz w:val="21"/>
          <w:szCs w:val="21"/>
          <w:lang w:eastAsia="en-US"/>
        </w:rPr>
      </w:pPr>
      <w:r>
        <w:rPr>
          <w:rFonts w:eastAsia="Calibri" w:cs="Calibri Light"/>
          <w:b/>
          <w:color w:val="auto"/>
          <w:sz w:val="21"/>
          <w:szCs w:val="21"/>
          <w:lang w:eastAsia="en-US"/>
        </w:rPr>
        <w:t>Voorbeelden van spontane taal</w:t>
      </w:r>
      <w:r w:rsidR="000C6F35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:</w:t>
      </w:r>
      <w:r w:rsidR="000C6F35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</w:p>
    <w:p w14:paraId="318C066F" w14:textId="77777777" w:rsidR="000C6F35" w:rsidRPr="00BD0AD8" w:rsidRDefault="00983FF8" w:rsidP="00BD0AD8">
      <w:pPr>
        <w:pStyle w:val="BasistekstAuris"/>
        <w:spacing w:line="276" w:lineRule="auto"/>
        <w:rPr>
          <w:rFonts w:eastAsia="Calibri" w:cs="Calibri Light"/>
          <w:color w:val="auto"/>
          <w:sz w:val="21"/>
          <w:szCs w:val="21"/>
          <w:lang w:eastAsia="en-US"/>
        </w:rPr>
      </w:pP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268850396"/>
          <w:lock w:val="sdtLocked"/>
          <w:placeholder>
            <w:docPart w:val="DDA29A83AC7E42F4ADA887C32A3364AD"/>
          </w:placeholder>
          <w:showingPlcHdr/>
        </w:sdtPr>
        <w:sdtEndPr/>
        <w:sdtContent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314A66">
        <w:rPr>
          <w:rFonts w:eastAsia="Calibri" w:cs="Calibri Light"/>
          <w:b/>
          <w:color w:val="auto"/>
          <w:sz w:val="21"/>
          <w:szCs w:val="21"/>
          <w:lang w:eastAsia="en-US"/>
        </w:rPr>
        <w:t>Logopedische doelen en k</w:t>
      </w:r>
      <w:r w:rsidR="000C6F35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orte omschrijving behandelverloop:</w:t>
      </w:r>
      <w:r w:rsidR="000C6F35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727146604"/>
          <w:lock w:val="sdtLocked"/>
          <w:placeholder>
            <w:docPart w:val="E09BEF2BCD104FA1AF7CB74501D19ECC"/>
          </w:placeholder>
          <w:showingPlcHdr/>
        </w:sdtPr>
        <w:sdtEndPr/>
        <w:sdtContent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0C6F35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Heeft u een specifieke hulpvraag voor Auris of aanvullende opmerkingen?</w:t>
      </w:r>
      <w:r w:rsidR="000C6F35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594776495"/>
          <w:lock w:val="sdtLocked"/>
          <w:placeholder>
            <w:docPart w:val="3302ADDD67594908A6497D5D3F09C74E"/>
          </w:placeholder>
          <w:showingPlcHdr/>
        </w:sdtPr>
        <w:sdtEndPr/>
        <w:sdtContent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3DF9BDA" w14:textId="77777777" w:rsidR="00315227" w:rsidRDefault="00315227" w:rsidP="00BD0AD8">
      <w:pPr>
        <w:pStyle w:val="BasistekstAuris"/>
        <w:rPr>
          <w:rFonts w:cs="Calibri Light"/>
          <w:color w:val="auto"/>
          <w:sz w:val="21"/>
          <w:szCs w:val="21"/>
          <w:lang w:eastAsia="en-US"/>
        </w:rPr>
      </w:pPr>
    </w:p>
    <w:p w14:paraId="146AD7A2" w14:textId="77777777" w:rsidR="009D7B13" w:rsidRPr="009D7B13" w:rsidRDefault="009D7B13" w:rsidP="00BD0AD8">
      <w:pPr>
        <w:pStyle w:val="BasistekstAuris"/>
        <w:rPr>
          <w:rFonts w:eastAsia="Calibri" w:cs="Calibri Light"/>
          <w:b/>
          <w:color w:val="auto"/>
          <w:sz w:val="21"/>
          <w:szCs w:val="21"/>
          <w:lang w:eastAsia="en-US"/>
        </w:rPr>
      </w:pPr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Ingevuld op:</w:t>
      </w:r>
      <w:sdt>
        <w:sdtPr>
          <w:rPr>
            <w:rFonts w:eastAsia="Calibri" w:cs="Calibri Light"/>
            <w:b/>
            <w:color w:val="auto"/>
            <w:sz w:val="21"/>
            <w:szCs w:val="21"/>
            <w:lang w:eastAsia="en-US"/>
          </w:rPr>
          <w:id w:val="-511378548"/>
          <w:placeholder>
            <w:docPart w:val="E7C03337A7EC445CA6910EBCE1B99C88"/>
          </w:placeholder>
          <w:showingPlcHdr/>
        </w:sdtPr>
        <w:sdtEndPr/>
        <w:sdtContent>
          <w:r w:rsidRPr="009D7B13">
            <w:rPr>
              <w:rFonts w:eastAsia="Calibri" w:cs="Calibri Light"/>
              <w:b/>
              <w:color w:val="auto"/>
              <w:sz w:val="21"/>
              <w:szCs w:val="21"/>
              <w:lang w:eastAsia="en-US"/>
            </w:rPr>
            <w:t>............ - ............ - .............</w:t>
          </w:r>
        </w:sdtContent>
      </w:sdt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 (</w:t>
      </w:r>
      <w:proofErr w:type="spellStart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dd</w:t>
      </w:r>
      <w:proofErr w:type="spellEnd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-mm-</w:t>
      </w:r>
      <w:proofErr w:type="spellStart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jjjj</w:t>
      </w:r>
      <w:proofErr w:type="spellEnd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)</w:t>
      </w:r>
    </w:p>
    <w:sectPr w:rsidR="009D7B13" w:rsidRPr="009D7B13" w:rsidSect="00AC2BE8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68EC" w14:textId="77777777" w:rsidR="004F686E" w:rsidRDefault="004F686E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74D92F57" w14:textId="77777777" w:rsidR="004F686E" w:rsidRDefault="004F686E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6342" w14:textId="77777777" w:rsidR="00D902C8" w:rsidRDefault="00431ADC">
    <w:pPr>
      <w:pStyle w:val="Voettekst"/>
    </w:pPr>
    <w:r w:rsidRPr="004C3896">
      <w:rPr>
        <w:noProof/>
      </w:rPr>
      <w:drawing>
        <wp:anchor distT="0" distB="0" distL="114300" distR="114300" simplePos="0" relativeHeight="251667456" behindDoc="1" locked="0" layoutInCell="1" allowOverlap="1" wp14:anchorId="62F92260" wp14:editId="0AA8AC39">
          <wp:simplePos x="0" y="0"/>
          <wp:positionH relativeFrom="margin">
            <wp:align>left</wp:align>
          </wp:positionH>
          <wp:positionV relativeFrom="paragraph">
            <wp:posOffset>-659765</wp:posOffset>
          </wp:positionV>
          <wp:extent cx="487133" cy="762635"/>
          <wp:effectExtent l="0" t="0" r="8255" b="0"/>
          <wp:wrapThrough wrapText="bothSides">
            <wp:wrapPolygon edited="0">
              <wp:start x="0" y="0"/>
              <wp:lineTo x="0" y="21042"/>
              <wp:lineTo x="21121" y="21042"/>
              <wp:lineTo x="21121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SO9001_CIIO_Sta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33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896">
      <w:rPr>
        <w:noProof/>
      </w:rPr>
      <w:drawing>
        <wp:anchor distT="0" distB="0" distL="114300" distR="114300" simplePos="0" relativeHeight="251668480" behindDoc="1" locked="0" layoutInCell="1" allowOverlap="1" wp14:anchorId="03E3B70A" wp14:editId="51F1B42D">
          <wp:simplePos x="0" y="0"/>
          <wp:positionH relativeFrom="margin">
            <wp:posOffset>657225</wp:posOffset>
          </wp:positionH>
          <wp:positionV relativeFrom="paragraph">
            <wp:posOffset>-507365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FENAC_Keurmerk_Klein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2C8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09A0F5E" wp14:editId="714C6E00">
              <wp:simplePos x="0" y="0"/>
              <wp:positionH relativeFrom="rightMargin">
                <wp:posOffset>-1053465</wp:posOffset>
              </wp:positionH>
              <wp:positionV relativeFrom="page">
                <wp:posOffset>9961880</wp:posOffset>
              </wp:positionV>
              <wp:extent cx="1531620" cy="749300"/>
              <wp:effectExtent l="0" t="0" r="0" b="0"/>
              <wp:wrapNone/>
              <wp:docPr id="17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1620" cy="749300"/>
                        <a:chOff x="6029325" y="756285"/>
                        <a:chExt cx="1531620" cy="749300"/>
                      </a:xfrm>
                    </wpg:grpSpPr>
                    <wps:wsp>
                      <wps:cNvPr id="18" name="Freeform 4"/>
                      <wps:cNvSpPr>
                        <a:spLocks noEditPoints="1"/>
                      </wps:cNvSpPr>
                      <wps:spPr bwMode="auto">
                        <a:xfrm>
                          <a:off x="6029325" y="1053465"/>
                          <a:ext cx="1096010" cy="56515"/>
                        </a:xfrm>
                        <a:custGeom>
                          <a:avLst/>
                          <a:gdLst>
                            <a:gd name="T0" fmla="*/ 64 w 3450"/>
                            <a:gd name="T1" fmla="*/ 98 h 177"/>
                            <a:gd name="T2" fmla="*/ 0 w 3450"/>
                            <a:gd name="T3" fmla="*/ 5 h 177"/>
                            <a:gd name="T4" fmla="*/ 142 w 3450"/>
                            <a:gd name="T5" fmla="*/ 5 h 177"/>
                            <a:gd name="T6" fmla="*/ 162 w 3450"/>
                            <a:gd name="T7" fmla="*/ 88 h 177"/>
                            <a:gd name="T8" fmla="*/ 237 w 3450"/>
                            <a:gd name="T9" fmla="*/ 29 h 177"/>
                            <a:gd name="T10" fmla="*/ 471 w 3450"/>
                            <a:gd name="T11" fmla="*/ 133 h 177"/>
                            <a:gd name="T12" fmla="*/ 386 w 3450"/>
                            <a:gd name="T13" fmla="*/ 172 h 177"/>
                            <a:gd name="T14" fmla="*/ 499 w 3450"/>
                            <a:gd name="T15" fmla="*/ 5 h 177"/>
                            <a:gd name="T16" fmla="*/ 583 w 3450"/>
                            <a:gd name="T17" fmla="*/ 172 h 177"/>
                            <a:gd name="T18" fmla="*/ 748 w 3450"/>
                            <a:gd name="T19" fmla="*/ 133 h 177"/>
                            <a:gd name="T20" fmla="*/ 664 w 3450"/>
                            <a:gd name="T21" fmla="*/ 172 h 177"/>
                            <a:gd name="T22" fmla="*/ 777 w 3450"/>
                            <a:gd name="T23" fmla="*/ 5 h 177"/>
                            <a:gd name="T24" fmla="*/ 931 w 3450"/>
                            <a:gd name="T25" fmla="*/ 5 h 177"/>
                            <a:gd name="T26" fmla="*/ 828 w 3450"/>
                            <a:gd name="T27" fmla="*/ 172 h 177"/>
                            <a:gd name="T28" fmla="*/ 934 w 3450"/>
                            <a:gd name="T29" fmla="*/ 172 h 177"/>
                            <a:gd name="T30" fmla="*/ 1037 w 3450"/>
                            <a:gd name="T31" fmla="*/ 5 h 177"/>
                            <a:gd name="T32" fmla="*/ 1109 w 3450"/>
                            <a:gd name="T33" fmla="*/ 142 h 177"/>
                            <a:gd name="T34" fmla="*/ 1146 w 3450"/>
                            <a:gd name="T35" fmla="*/ 172 h 177"/>
                            <a:gd name="T36" fmla="*/ 1146 w 3450"/>
                            <a:gd name="T37" fmla="*/ 5 h 177"/>
                            <a:gd name="T38" fmla="*/ 1213 w 3450"/>
                            <a:gd name="T39" fmla="*/ 142 h 177"/>
                            <a:gd name="T40" fmla="*/ 1293 w 3450"/>
                            <a:gd name="T41" fmla="*/ 5 h 177"/>
                            <a:gd name="T42" fmla="*/ 1445 w 3450"/>
                            <a:gd name="T43" fmla="*/ 5 h 177"/>
                            <a:gd name="T44" fmla="*/ 1341 w 3450"/>
                            <a:gd name="T45" fmla="*/ 172 h 177"/>
                            <a:gd name="T46" fmla="*/ 1448 w 3450"/>
                            <a:gd name="T47" fmla="*/ 172 h 177"/>
                            <a:gd name="T48" fmla="*/ 1551 w 3450"/>
                            <a:gd name="T49" fmla="*/ 99 h 177"/>
                            <a:gd name="T50" fmla="*/ 1551 w 3450"/>
                            <a:gd name="T51" fmla="*/ 32 h 177"/>
                            <a:gd name="T52" fmla="*/ 1519 w 3450"/>
                            <a:gd name="T53" fmla="*/ 172 h 177"/>
                            <a:gd name="T54" fmla="*/ 1551 w 3450"/>
                            <a:gd name="T55" fmla="*/ 99 h 177"/>
                            <a:gd name="T56" fmla="*/ 1847 w 3450"/>
                            <a:gd name="T57" fmla="*/ 139 h 177"/>
                            <a:gd name="T58" fmla="*/ 1792 w 3450"/>
                            <a:gd name="T59" fmla="*/ 5 h 177"/>
                            <a:gd name="T60" fmla="*/ 1784 w 3450"/>
                            <a:gd name="T61" fmla="*/ 113 h 177"/>
                            <a:gd name="T62" fmla="*/ 1949 w 3450"/>
                            <a:gd name="T63" fmla="*/ 87 h 177"/>
                            <a:gd name="T64" fmla="*/ 1985 w 3450"/>
                            <a:gd name="T65" fmla="*/ 176 h 177"/>
                            <a:gd name="T66" fmla="*/ 2020 w 3450"/>
                            <a:gd name="T67" fmla="*/ 87 h 177"/>
                            <a:gd name="T68" fmla="*/ 2178 w 3450"/>
                            <a:gd name="T69" fmla="*/ 116 h 177"/>
                            <a:gd name="T70" fmla="*/ 2101 w 3450"/>
                            <a:gd name="T71" fmla="*/ 172 h 177"/>
                            <a:gd name="T72" fmla="*/ 2209 w 3450"/>
                            <a:gd name="T73" fmla="*/ 111 h 177"/>
                            <a:gd name="T74" fmla="*/ 2133 w 3450"/>
                            <a:gd name="T75" fmla="*/ 89 h 177"/>
                            <a:gd name="T76" fmla="*/ 2283 w 3450"/>
                            <a:gd name="T77" fmla="*/ 172 h 177"/>
                            <a:gd name="T78" fmla="*/ 2283 w 3450"/>
                            <a:gd name="T79" fmla="*/ 5 h 177"/>
                            <a:gd name="T80" fmla="*/ 2462 w 3450"/>
                            <a:gd name="T81" fmla="*/ 52 h 177"/>
                            <a:gd name="T82" fmla="*/ 2464 w 3450"/>
                            <a:gd name="T83" fmla="*/ 127 h 177"/>
                            <a:gd name="T84" fmla="*/ 2428 w 3450"/>
                            <a:gd name="T85" fmla="*/ 176 h 177"/>
                            <a:gd name="T86" fmla="*/ 2713 w 3450"/>
                            <a:gd name="T87" fmla="*/ 59 h 177"/>
                            <a:gd name="T88" fmla="*/ 2676 w 3450"/>
                            <a:gd name="T89" fmla="*/ 176 h 177"/>
                            <a:gd name="T90" fmla="*/ 2682 w 3450"/>
                            <a:gd name="T91" fmla="*/ 110 h 177"/>
                            <a:gd name="T92" fmla="*/ 2635 w 3450"/>
                            <a:gd name="T93" fmla="*/ 88 h 177"/>
                            <a:gd name="T94" fmla="*/ 2893 w 3450"/>
                            <a:gd name="T95" fmla="*/ 172 h 177"/>
                            <a:gd name="T96" fmla="*/ 2821 w 3450"/>
                            <a:gd name="T97" fmla="*/ 172 h 177"/>
                            <a:gd name="T98" fmla="*/ 2927 w 3450"/>
                            <a:gd name="T99" fmla="*/ 60 h 177"/>
                            <a:gd name="T100" fmla="*/ 2821 w 3450"/>
                            <a:gd name="T101" fmla="*/ 32 h 177"/>
                            <a:gd name="T102" fmla="*/ 3111 w 3450"/>
                            <a:gd name="T103" fmla="*/ 88 h 177"/>
                            <a:gd name="T104" fmla="*/ 3111 w 3450"/>
                            <a:gd name="T105" fmla="*/ 88 h 177"/>
                            <a:gd name="T106" fmla="*/ 3036 w 3450"/>
                            <a:gd name="T107" fmla="*/ 148 h 177"/>
                            <a:gd name="T108" fmla="*/ 3259 w 3450"/>
                            <a:gd name="T109" fmla="*/ 73 h 177"/>
                            <a:gd name="T110" fmla="*/ 3271 w 3450"/>
                            <a:gd name="T111" fmla="*/ 5 h 177"/>
                            <a:gd name="T112" fmla="*/ 3273 w 3450"/>
                            <a:gd name="T113" fmla="*/ 144 h 177"/>
                            <a:gd name="T114" fmla="*/ 3369 w 3450"/>
                            <a:gd name="T115" fmla="*/ 120 h 177"/>
                            <a:gd name="T116" fmla="*/ 3312 w 3450"/>
                            <a:gd name="T117" fmla="*/ 4 h 177"/>
                            <a:gd name="T118" fmla="*/ 3374 w 3450"/>
                            <a:gd name="T119" fmla="*/ 31 h 177"/>
                            <a:gd name="T120" fmla="*/ 3416 w 3450"/>
                            <a:gd name="T121" fmla="*/ 62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50" h="177">
                              <a:moveTo>
                                <a:pt x="85" y="73"/>
                              </a:moveTo>
                              <a:cubicBezTo>
                                <a:pt x="142" y="172"/>
                                <a:pt x="142" y="172"/>
                                <a:pt x="142" y="172"/>
                              </a:cubicBezTo>
                              <a:cubicBezTo>
                                <a:pt x="107" y="172"/>
                                <a:pt x="107" y="172"/>
                                <a:pt x="107" y="172"/>
                              </a:cubicBezTo>
                              <a:cubicBezTo>
                                <a:pt x="64" y="98"/>
                                <a:pt x="64" y="98"/>
                                <a:pt x="64" y="98"/>
                              </a:cubicBez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33" y="172"/>
                                <a:pt x="33" y="172"/>
                                <a:pt x="33" y="172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104" y="5"/>
                                <a:pt x="104" y="5"/>
                                <a:pt x="104" y="5"/>
                              </a:cubicBezTo>
                              <a:cubicBezTo>
                                <a:pt x="142" y="5"/>
                                <a:pt x="142" y="5"/>
                                <a:pt x="142" y="5"/>
                              </a:cubicBezTo>
                              <a:lnTo>
                                <a:pt x="85" y="73"/>
                              </a:lnTo>
                              <a:close/>
                              <a:moveTo>
                                <a:pt x="312" y="88"/>
                              </a:moveTo>
                              <a:cubicBezTo>
                                <a:pt x="312" y="149"/>
                                <a:pt x="290" y="176"/>
                                <a:pt x="237" y="176"/>
                              </a:cubicBezTo>
                              <a:cubicBezTo>
                                <a:pt x="185" y="176"/>
                                <a:pt x="162" y="149"/>
                                <a:pt x="162" y="88"/>
                              </a:cubicBezTo>
                              <a:cubicBezTo>
                                <a:pt x="162" y="28"/>
                                <a:pt x="185" y="0"/>
                                <a:pt x="237" y="0"/>
                              </a:cubicBezTo>
                              <a:cubicBezTo>
                                <a:pt x="290" y="0"/>
                                <a:pt x="312" y="28"/>
                                <a:pt x="312" y="88"/>
                              </a:cubicBezTo>
                              <a:close/>
                              <a:moveTo>
                                <a:pt x="279" y="88"/>
                              </a:moveTo>
                              <a:cubicBezTo>
                                <a:pt x="279" y="46"/>
                                <a:pt x="267" y="29"/>
                                <a:pt x="237" y="29"/>
                              </a:cubicBezTo>
                              <a:cubicBezTo>
                                <a:pt x="208" y="29"/>
                                <a:pt x="196" y="46"/>
                                <a:pt x="196" y="88"/>
                              </a:cubicBezTo>
                              <a:cubicBezTo>
                                <a:pt x="196" y="131"/>
                                <a:pt x="208" y="148"/>
                                <a:pt x="237" y="148"/>
                              </a:cubicBezTo>
                              <a:cubicBezTo>
                                <a:pt x="267" y="148"/>
                                <a:pt x="279" y="131"/>
                                <a:pt x="279" y="88"/>
                              </a:cubicBezTo>
                              <a:close/>
                              <a:moveTo>
                                <a:pt x="471" y="133"/>
                              </a:moveTo>
                              <a:cubicBezTo>
                                <a:pt x="393" y="5"/>
                                <a:pt x="393" y="5"/>
                                <a:pt x="393" y="5"/>
                              </a:cubicBezTo>
                              <a:cubicBezTo>
                                <a:pt x="356" y="5"/>
                                <a:pt x="356" y="5"/>
                                <a:pt x="356" y="5"/>
                              </a:cubicBezTo>
                              <a:cubicBezTo>
                                <a:pt x="356" y="172"/>
                                <a:pt x="356" y="172"/>
                                <a:pt x="356" y="172"/>
                              </a:cubicBezTo>
                              <a:cubicBezTo>
                                <a:pt x="386" y="172"/>
                                <a:pt x="386" y="172"/>
                                <a:pt x="386" y="172"/>
                              </a:cubicBezTo>
                              <a:cubicBezTo>
                                <a:pt x="385" y="42"/>
                                <a:pt x="385" y="42"/>
                                <a:pt x="385" y="42"/>
                              </a:cubicBezTo>
                              <a:cubicBezTo>
                                <a:pt x="462" y="172"/>
                                <a:pt x="462" y="172"/>
                                <a:pt x="462" y="172"/>
                              </a:cubicBezTo>
                              <a:cubicBezTo>
                                <a:pt x="499" y="172"/>
                                <a:pt x="499" y="172"/>
                                <a:pt x="499" y="172"/>
                              </a:cubicBezTo>
                              <a:cubicBezTo>
                                <a:pt x="499" y="5"/>
                                <a:pt x="499" y="5"/>
                                <a:pt x="499" y="5"/>
                              </a:cubicBezTo>
                              <a:cubicBezTo>
                                <a:pt x="469" y="5"/>
                                <a:pt x="469" y="5"/>
                                <a:pt x="469" y="5"/>
                              </a:cubicBezTo>
                              <a:lnTo>
                                <a:pt x="471" y="133"/>
                              </a:lnTo>
                              <a:close/>
                              <a:moveTo>
                                <a:pt x="550" y="172"/>
                              </a:moveTo>
                              <a:cubicBezTo>
                                <a:pt x="583" y="172"/>
                                <a:pt x="583" y="172"/>
                                <a:pt x="583" y="172"/>
                              </a:cubicBezTo>
                              <a:cubicBezTo>
                                <a:pt x="583" y="5"/>
                                <a:pt x="583" y="5"/>
                                <a:pt x="583" y="5"/>
                              </a:cubicBezTo>
                              <a:cubicBezTo>
                                <a:pt x="550" y="5"/>
                                <a:pt x="550" y="5"/>
                                <a:pt x="550" y="5"/>
                              </a:cubicBezTo>
                              <a:lnTo>
                                <a:pt x="550" y="172"/>
                              </a:lnTo>
                              <a:close/>
                              <a:moveTo>
                                <a:pt x="748" y="133"/>
                              </a:moveTo>
                              <a:cubicBezTo>
                                <a:pt x="671" y="5"/>
                                <a:pt x="671" y="5"/>
                                <a:pt x="671" y="5"/>
                              </a:cubicBezTo>
                              <a:cubicBezTo>
                                <a:pt x="634" y="5"/>
                                <a:pt x="634" y="5"/>
                                <a:pt x="634" y="5"/>
                              </a:cubicBezTo>
                              <a:cubicBezTo>
                                <a:pt x="633" y="172"/>
                                <a:pt x="633" y="172"/>
                                <a:pt x="633" y="172"/>
                              </a:cubicBezTo>
                              <a:cubicBezTo>
                                <a:pt x="664" y="172"/>
                                <a:pt x="664" y="172"/>
                                <a:pt x="664" y="172"/>
                              </a:cubicBezTo>
                              <a:cubicBezTo>
                                <a:pt x="663" y="42"/>
                                <a:pt x="663" y="42"/>
                                <a:pt x="663" y="42"/>
                              </a:cubicBezTo>
                              <a:cubicBezTo>
                                <a:pt x="740" y="172"/>
                                <a:pt x="740" y="172"/>
                                <a:pt x="740" y="172"/>
                              </a:cubicBezTo>
                              <a:cubicBezTo>
                                <a:pt x="777" y="172"/>
                                <a:pt x="777" y="172"/>
                                <a:pt x="777" y="172"/>
                              </a:cubicBezTo>
                              <a:cubicBezTo>
                                <a:pt x="777" y="5"/>
                                <a:pt x="777" y="5"/>
                                <a:pt x="777" y="5"/>
                              </a:cubicBezTo>
                              <a:cubicBezTo>
                                <a:pt x="746" y="5"/>
                                <a:pt x="746" y="5"/>
                                <a:pt x="746" y="5"/>
                              </a:cubicBezTo>
                              <a:lnTo>
                                <a:pt x="748" y="133"/>
                              </a:lnTo>
                              <a:close/>
                              <a:moveTo>
                                <a:pt x="969" y="5"/>
                              </a:moveTo>
                              <a:cubicBezTo>
                                <a:pt x="931" y="5"/>
                                <a:pt x="931" y="5"/>
                                <a:pt x="931" y="5"/>
                              </a:cubicBezTo>
                              <a:cubicBezTo>
                                <a:pt x="860" y="96"/>
                                <a:pt x="860" y="96"/>
                                <a:pt x="860" y="96"/>
                              </a:cubicBezTo>
                              <a:cubicBezTo>
                                <a:pt x="860" y="5"/>
                                <a:pt x="860" y="5"/>
                                <a:pt x="860" y="5"/>
                              </a:cubicBezTo>
                              <a:cubicBezTo>
                                <a:pt x="828" y="5"/>
                                <a:pt x="828" y="5"/>
                                <a:pt x="828" y="5"/>
                              </a:cubicBezTo>
                              <a:cubicBezTo>
                                <a:pt x="828" y="172"/>
                                <a:pt x="828" y="172"/>
                                <a:pt x="828" y="172"/>
                              </a:cubicBezTo>
                              <a:cubicBezTo>
                                <a:pt x="860" y="172"/>
                                <a:pt x="860" y="172"/>
                                <a:pt x="860" y="172"/>
                              </a:cubicBezTo>
                              <a:cubicBezTo>
                                <a:pt x="860" y="137"/>
                                <a:pt x="860" y="137"/>
                                <a:pt x="860" y="137"/>
                              </a:cubicBezTo>
                              <a:cubicBezTo>
                                <a:pt x="892" y="98"/>
                                <a:pt x="892" y="98"/>
                                <a:pt x="892" y="98"/>
                              </a:cubicBezTo>
                              <a:cubicBezTo>
                                <a:pt x="934" y="172"/>
                                <a:pt x="934" y="172"/>
                                <a:pt x="934" y="172"/>
                              </a:cubicBezTo>
                              <a:cubicBezTo>
                                <a:pt x="970" y="172"/>
                                <a:pt x="970" y="172"/>
                                <a:pt x="970" y="172"/>
                              </a:cubicBezTo>
                              <a:cubicBezTo>
                                <a:pt x="913" y="73"/>
                                <a:pt x="913" y="73"/>
                                <a:pt x="913" y="73"/>
                              </a:cubicBezTo>
                              <a:lnTo>
                                <a:pt x="969" y="5"/>
                              </a:lnTo>
                              <a:close/>
                              <a:moveTo>
                                <a:pt x="1037" y="5"/>
                              </a:moveTo>
                              <a:cubicBezTo>
                                <a:pt x="1005" y="5"/>
                                <a:pt x="1005" y="5"/>
                                <a:pt x="1005" y="5"/>
                              </a:cubicBezTo>
                              <a:cubicBezTo>
                                <a:pt x="1005" y="172"/>
                                <a:pt x="1005" y="172"/>
                                <a:pt x="1005" y="172"/>
                              </a:cubicBezTo>
                              <a:cubicBezTo>
                                <a:pt x="1109" y="172"/>
                                <a:pt x="1109" y="172"/>
                                <a:pt x="1109" y="172"/>
                              </a:cubicBezTo>
                              <a:cubicBezTo>
                                <a:pt x="1109" y="142"/>
                                <a:pt x="1109" y="142"/>
                                <a:pt x="1109" y="142"/>
                              </a:cubicBezTo>
                              <a:cubicBezTo>
                                <a:pt x="1037" y="142"/>
                                <a:pt x="1037" y="142"/>
                                <a:pt x="1037" y="142"/>
                              </a:cubicBezTo>
                              <a:lnTo>
                                <a:pt x="1037" y="5"/>
                              </a:lnTo>
                              <a:close/>
                              <a:moveTo>
                                <a:pt x="1146" y="131"/>
                              </a:moveTo>
                              <a:cubicBezTo>
                                <a:pt x="1146" y="172"/>
                                <a:pt x="1146" y="172"/>
                                <a:pt x="1146" y="172"/>
                              </a:cubicBezTo>
                              <a:cubicBezTo>
                                <a:pt x="1178" y="172"/>
                                <a:pt x="1178" y="172"/>
                                <a:pt x="1178" y="172"/>
                              </a:cubicBezTo>
                              <a:cubicBezTo>
                                <a:pt x="1178" y="62"/>
                                <a:pt x="1178" y="62"/>
                                <a:pt x="1178" y="62"/>
                              </a:cubicBezTo>
                              <a:cubicBezTo>
                                <a:pt x="1178" y="5"/>
                                <a:pt x="1178" y="5"/>
                                <a:pt x="1178" y="5"/>
                              </a:cubicBezTo>
                              <a:cubicBezTo>
                                <a:pt x="1146" y="5"/>
                                <a:pt x="1146" y="5"/>
                                <a:pt x="1146" y="5"/>
                              </a:cubicBezTo>
                              <a:lnTo>
                                <a:pt x="1146" y="131"/>
                              </a:lnTo>
                              <a:close/>
                              <a:moveTo>
                                <a:pt x="1260" y="102"/>
                              </a:moveTo>
                              <a:cubicBezTo>
                                <a:pt x="1260" y="133"/>
                                <a:pt x="1254" y="142"/>
                                <a:pt x="1226" y="142"/>
                              </a:cubicBezTo>
                              <a:cubicBezTo>
                                <a:pt x="1213" y="142"/>
                                <a:pt x="1213" y="142"/>
                                <a:pt x="1213" y="142"/>
                              </a:cubicBezTo>
                              <a:cubicBezTo>
                                <a:pt x="1213" y="172"/>
                                <a:pt x="1213" y="172"/>
                                <a:pt x="1213" y="172"/>
                              </a:cubicBezTo>
                              <a:cubicBezTo>
                                <a:pt x="1226" y="172"/>
                                <a:pt x="1226" y="172"/>
                                <a:pt x="1226" y="172"/>
                              </a:cubicBezTo>
                              <a:cubicBezTo>
                                <a:pt x="1287" y="172"/>
                                <a:pt x="1293" y="153"/>
                                <a:pt x="1293" y="102"/>
                              </a:cubicBezTo>
                              <a:cubicBezTo>
                                <a:pt x="1293" y="5"/>
                                <a:pt x="1293" y="5"/>
                                <a:pt x="1293" y="5"/>
                              </a:cubicBezTo>
                              <a:cubicBezTo>
                                <a:pt x="1261" y="5"/>
                                <a:pt x="1261" y="5"/>
                                <a:pt x="1261" y="5"/>
                              </a:cubicBezTo>
                              <a:lnTo>
                                <a:pt x="1260" y="102"/>
                              </a:lnTo>
                              <a:close/>
                              <a:moveTo>
                                <a:pt x="1482" y="5"/>
                              </a:moveTo>
                              <a:cubicBezTo>
                                <a:pt x="1445" y="5"/>
                                <a:pt x="1445" y="5"/>
                                <a:pt x="1445" y="5"/>
                              </a:cubicBezTo>
                              <a:cubicBezTo>
                                <a:pt x="1374" y="96"/>
                                <a:pt x="1374" y="96"/>
                                <a:pt x="1374" y="96"/>
                              </a:cubicBezTo>
                              <a:cubicBezTo>
                                <a:pt x="1374" y="5"/>
                                <a:pt x="1374" y="5"/>
                                <a:pt x="1374" y="5"/>
                              </a:cubicBezTo>
                              <a:cubicBezTo>
                                <a:pt x="1341" y="5"/>
                                <a:pt x="1341" y="5"/>
                                <a:pt x="1341" y="5"/>
                              </a:cubicBezTo>
                              <a:cubicBezTo>
                                <a:pt x="1341" y="172"/>
                                <a:pt x="1341" y="172"/>
                                <a:pt x="1341" y="172"/>
                              </a:cubicBezTo>
                              <a:cubicBezTo>
                                <a:pt x="1374" y="172"/>
                                <a:pt x="1374" y="172"/>
                                <a:pt x="1374" y="172"/>
                              </a:cubicBezTo>
                              <a:cubicBezTo>
                                <a:pt x="1374" y="137"/>
                                <a:pt x="1374" y="137"/>
                                <a:pt x="1374" y="137"/>
                              </a:cubicBezTo>
                              <a:cubicBezTo>
                                <a:pt x="1405" y="98"/>
                                <a:pt x="1405" y="98"/>
                                <a:pt x="1405" y="98"/>
                              </a:cubicBezTo>
                              <a:cubicBezTo>
                                <a:pt x="1448" y="172"/>
                                <a:pt x="1448" y="172"/>
                                <a:pt x="1448" y="172"/>
                              </a:cubicBezTo>
                              <a:cubicBezTo>
                                <a:pt x="1483" y="172"/>
                                <a:pt x="1483" y="172"/>
                                <a:pt x="1483" y="172"/>
                              </a:cubicBezTo>
                              <a:cubicBezTo>
                                <a:pt x="1426" y="73"/>
                                <a:pt x="1426" y="73"/>
                                <a:pt x="1426" y="73"/>
                              </a:cubicBezTo>
                              <a:lnTo>
                                <a:pt x="1482" y="5"/>
                              </a:lnTo>
                              <a:close/>
                              <a:moveTo>
                                <a:pt x="1551" y="99"/>
                              </a:moveTo>
                              <a:cubicBezTo>
                                <a:pt x="1622" y="99"/>
                                <a:pt x="1622" y="99"/>
                                <a:pt x="1622" y="99"/>
                              </a:cubicBezTo>
                              <a:cubicBezTo>
                                <a:pt x="1622" y="73"/>
                                <a:pt x="1622" y="73"/>
                                <a:pt x="1622" y="73"/>
                              </a:cubicBezTo>
                              <a:cubicBezTo>
                                <a:pt x="1551" y="73"/>
                                <a:pt x="1551" y="73"/>
                                <a:pt x="1551" y="73"/>
                              </a:cubicBezTo>
                              <a:cubicBezTo>
                                <a:pt x="1551" y="32"/>
                                <a:pt x="1551" y="32"/>
                                <a:pt x="1551" y="32"/>
                              </a:cubicBezTo>
                              <a:cubicBezTo>
                                <a:pt x="1635" y="32"/>
                                <a:pt x="1635" y="32"/>
                                <a:pt x="1635" y="32"/>
                              </a:cubicBezTo>
                              <a:cubicBezTo>
                                <a:pt x="1635" y="5"/>
                                <a:pt x="1635" y="5"/>
                                <a:pt x="1635" y="5"/>
                              </a:cubicBezTo>
                              <a:cubicBezTo>
                                <a:pt x="1519" y="5"/>
                                <a:pt x="1519" y="5"/>
                                <a:pt x="1519" y="5"/>
                              </a:cubicBezTo>
                              <a:cubicBezTo>
                                <a:pt x="1519" y="172"/>
                                <a:pt x="1519" y="172"/>
                                <a:pt x="1519" y="172"/>
                              </a:cubicBezTo>
                              <a:cubicBezTo>
                                <a:pt x="1636" y="172"/>
                                <a:pt x="1636" y="172"/>
                                <a:pt x="1636" y="172"/>
                              </a:cubicBezTo>
                              <a:cubicBezTo>
                                <a:pt x="1636" y="144"/>
                                <a:pt x="1636" y="144"/>
                                <a:pt x="1636" y="144"/>
                              </a:cubicBezTo>
                              <a:cubicBezTo>
                                <a:pt x="1551" y="144"/>
                                <a:pt x="1551" y="144"/>
                                <a:pt x="1551" y="144"/>
                              </a:cubicBezTo>
                              <a:lnTo>
                                <a:pt x="1551" y="99"/>
                              </a:lnTo>
                              <a:close/>
                              <a:moveTo>
                                <a:pt x="1830" y="5"/>
                              </a:moveTo>
                              <a:cubicBezTo>
                                <a:pt x="1893" y="172"/>
                                <a:pt x="1893" y="172"/>
                                <a:pt x="1893" y="172"/>
                              </a:cubicBezTo>
                              <a:cubicBezTo>
                                <a:pt x="1858" y="172"/>
                                <a:pt x="1858" y="172"/>
                                <a:pt x="1858" y="172"/>
                              </a:cubicBezTo>
                              <a:cubicBezTo>
                                <a:pt x="1847" y="139"/>
                                <a:pt x="1847" y="139"/>
                                <a:pt x="1847" y="139"/>
                              </a:cubicBezTo>
                              <a:cubicBezTo>
                                <a:pt x="1776" y="139"/>
                                <a:pt x="1776" y="139"/>
                                <a:pt x="1776" y="139"/>
                              </a:cubicBezTo>
                              <a:cubicBezTo>
                                <a:pt x="1764" y="172"/>
                                <a:pt x="1764" y="172"/>
                                <a:pt x="1764" y="172"/>
                              </a:cubicBezTo>
                              <a:cubicBezTo>
                                <a:pt x="1729" y="172"/>
                                <a:pt x="1729" y="172"/>
                                <a:pt x="1729" y="172"/>
                              </a:cubicBezTo>
                              <a:cubicBezTo>
                                <a:pt x="1792" y="5"/>
                                <a:pt x="1792" y="5"/>
                                <a:pt x="1792" y="5"/>
                              </a:cubicBezTo>
                              <a:lnTo>
                                <a:pt x="1830" y="5"/>
                              </a:lnTo>
                              <a:close/>
                              <a:moveTo>
                                <a:pt x="1838" y="113"/>
                              </a:moveTo>
                              <a:cubicBezTo>
                                <a:pt x="1811" y="33"/>
                                <a:pt x="1811" y="33"/>
                                <a:pt x="1811" y="33"/>
                              </a:cubicBezTo>
                              <a:cubicBezTo>
                                <a:pt x="1784" y="113"/>
                                <a:pt x="1784" y="113"/>
                                <a:pt x="1784" y="113"/>
                              </a:cubicBezTo>
                              <a:lnTo>
                                <a:pt x="1838" y="113"/>
                              </a:lnTo>
                              <a:close/>
                              <a:moveTo>
                                <a:pt x="2020" y="87"/>
                              </a:moveTo>
                              <a:cubicBezTo>
                                <a:pt x="2020" y="130"/>
                                <a:pt x="2013" y="147"/>
                                <a:pt x="1984" y="147"/>
                              </a:cubicBezTo>
                              <a:cubicBezTo>
                                <a:pt x="1956" y="147"/>
                                <a:pt x="1949" y="130"/>
                                <a:pt x="1949" y="87"/>
                              </a:cubicBezTo>
                              <a:cubicBezTo>
                                <a:pt x="1949" y="5"/>
                                <a:pt x="1949" y="5"/>
                                <a:pt x="1949" y="5"/>
                              </a:cubicBezTo>
                              <a:cubicBezTo>
                                <a:pt x="1916" y="5"/>
                                <a:pt x="1916" y="5"/>
                                <a:pt x="1916" y="5"/>
                              </a:cubicBezTo>
                              <a:cubicBezTo>
                                <a:pt x="1916" y="90"/>
                                <a:pt x="1916" y="90"/>
                                <a:pt x="1916" y="90"/>
                              </a:cubicBezTo>
                              <a:cubicBezTo>
                                <a:pt x="1916" y="146"/>
                                <a:pt x="1926" y="176"/>
                                <a:pt x="1985" y="176"/>
                              </a:cubicBezTo>
                              <a:cubicBezTo>
                                <a:pt x="2043" y="176"/>
                                <a:pt x="2053" y="146"/>
                                <a:pt x="2053" y="90"/>
                              </a:cubicBezTo>
                              <a:cubicBezTo>
                                <a:pt x="2053" y="5"/>
                                <a:pt x="2053" y="5"/>
                                <a:pt x="2053" y="5"/>
                              </a:cubicBezTo>
                              <a:cubicBezTo>
                                <a:pt x="2020" y="5"/>
                                <a:pt x="2020" y="5"/>
                                <a:pt x="2020" y="5"/>
                              </a:cubicBezTo>
                              <a:lnTo>
                                <a:pt x="2020" y="87"/>
                              </a:lnTo>
                              <a:close/>
                              <a:moveTo>
                                <a:pt x="2209" y="111"/>
                              </a:moveTo>
                              <a:cubicBezTo>
                                <a:pt x="2241" y="172"/>
                                <a:pt x="2241" y="172"/>
                                <a:pt x="2241" y="172"/>
                              </a:cubicBezTo>
                              <a:cubicBezTo>
                                <a:pt x="2205" y="172"/>
                                <a:pt x="2205" y="172"/>
                                <a:pt x="2205" y="172"/>
                              </a:cubicBezTo>
                              <a:cubicBezTo>
                                <a:pt x="2178" y="116"/>
                                <a:pt x="2178" y="116"/>
                                <a:pt x="2178" y="116"/>
                              </a:cubicBezTo>
                              <a:cubicBezTo>
                                <a:pt x="2174" y="116"/>
                                <a:pt x="2170" y="116"/>
                                <a:pt x="2166" y="116"/>
                              </a:cubicBezTo>
                              <a:cubicBezTo>
                                <a:pt x="2133" y="116"/>
                                <a:pt x="2133" y="116"/>
                                <a:pt x="2133" y="116"/>
                              </a:cubicBezTo>
                              <a:cubicBezTo>
                                <a:pt x="2133" y="172"/>
                                <a:pt x="2133" y="172"/>
                                <a:pt x="2133" y="172"/>
                              </a:cubicBezTo>
                              <a:cubicBezTo>
                                <a:pt x="2101" y="172"/>
                                <a:pt x="2101" y="172"/>
                                <a:pt x="2101" y="172"/>
                              </a:cubicBezTo>
                              <a:cubicBezTo>
                                <a:pt x="2101" y="4"/>
                                <a:pt x="2101" y="4"/>
                                <a:pt x="2101" y="4"/>
                              </a:cubicBezTo>
                              <a:cubicBezTo>
                                <a:pt x="2167" y="4"/>
                                <a:pt x="2167" y="4"/>
                                <a:pt x="2167" y="4"/>
                              </a:cubicBezTo>
                              <a:cubicBezTo>
                                <a:pt x="2218" y="4"/>
                                <a:pt x="2239" y="16"/>
                                <a:pt x="2239" y="60"/>
                              </a:cubicBezTo>
                              <a:cubicBezTo>
                                <a:pt x="2239" y="90"/>
                                <a:pt x="2230" y="105"/>
                                <a:pt x="2209" y="111"/>
                              </a:cubicBezTo>
                              <a:close/>
                              <a:moveTo>
                                <a:pt x="2206" y="60"/>
                              </a:moveTo>
                              <a:cubicBezTo>
                                <a:pt x="2206" y="35"/>
                                <a:pt x="2191" y="32"/>
                                <a:pt x="2163" y="32"/>
                              </a:cubicBezTo>
                              <a:cubicBezTo>
                                <a:pt x="2133" y="32"/>
                                <a:pt x="2133" y="32"/>
                                <a:pt x="2133" y="32"/>
                              </a:cubicBezTo>
                              <a:cubicBezTo>
                                <a:pt x="2133" y="89"/>
                                <a:pt x="2133" y="89"/>
                                <a:pt x="2133" y="89"/>
                              </a:cubicBezTo>
                              <a:cubicBezTo>
                                <a:pt x="2163" y="89"/>
                                <a:pt x="2163" y="89"/>
                                <a:pt x="2163" y="89"/>
                              </a:cubicBezTo>
                              <a:cubicBezTo>
                                <a:pt x="2191" y="89"/>
                                <a:pt x="2206" y="86"/>
                                <a:pt x="2206" y="60"/>
                              </a:cubicBezTo>
                              <a:close/>
                              <a:moveTo>
                                <a:pt x="2283" y="145"/>
                              </a:moveTo>
                              <a:cubicBezTo>
                                <a:pt x="2283" y="172"/>
                                <a:pt x="2283" y="172"/>
                                <a:pt x="2283" y="172"/>
                              </a:cubicBezTo>
                              <a:cubicBezTo>
                                <a:pt x="2316" y="172"/>
                                <a:pt x="2316" y="172"/>
                                <a:pt x="2316" y="172"/>
                              </a:cubicBezTo>
                              <a:cubicBezTo>
                                <a:pt x="2316" y="68"/>
                                <a:pt x="2316" y="68"/>
                                <a:pt x="2316" y="68"/>
                              </a:cubicBezTo>
                              <a:cubicBezTo>
                                <a:pt x="2316" y="5"/>
                                <a:pt x="2316" y="5"/>
                                <a:pt x="2316" y="5"/>
                              </a:cubicBezTo>
                              <a:cubicBezTo>
                                <a:pt x="2283" y="5"/>
                                <a:pt x="2283" y="5"/>
                                <a:pt x="2283" y="5"/>
                              </a:cubicBezTo>
                              <a:lnTo>
                                <a:pt x="2283" y="145"/>
                              </a:lnTo>
                              <a:close/>
                              <a:moveTo>
                                <a:pt x="2393" y="50"/>
                              </a:moveTo>
                              <a:cubicBezTo>
                                <a:pt x="2393" y="37"/>
                                <a:pt x="2402" y="27"/>
                                <a:pt x="2427" y="27"/>
                              </a:cubicBezTo>
                              <a:cubicBezTo>
                                <a:pt x="2454" y="28"/>
                                <a:pt x="2461" y="40"/>
                                <a:pt x="2462" y="52"/>
                              </a:cubicBezTo>
                              <a:cubicBezTo>
                                <a:pt x="2493" y="47"/>
                                <a:pt x="2493" y="47"/>
                                <a:pt x="2493" y="47"/>
                              </a:cubicBezTo>
                              <a:cubicBezTo>
                                <a:pt x="2490" y="17"/>
                                <a:pt x="2472" y="0"/>
                                <a:pt x="2427" y="0"/>
                              </a:cubicBezTo>
                              <a:cubicBezTo>
                                <a:pt x="2382" y="0"/>
                                <a:pt x="2361" y="19"/>
                                <a:pt x="2361" y="50"/>
                              </a:cubicBezTo>
                              <a:cubicBezTo>
                                <a:pt x="2361" y="115"/>
                                <a:pt x="2464" y="89"/>
                                <a:pt x="2464" y="127"/>
                              </a:cubicBezTo>
                              <a:cubicBezTo>
                                <a:pt x="2464" y="143"/>
                                <a:pt x="2451" y="150"/>
                                <a:pt x="2430" y="149"/>
                              </a:cubicBezTo>
                              <a:cubicBezTo>
                                <a:pt x="2406" y="149"/>
                                <a:pt x="2393" y="140"/>
                                <a:pt x="2391" y="121"/>
                              </a:cubicBezTo>
                              <a:cubicBezTo>
                                <a:pt x="2360" y="125"/>
                                <a:pt x="2360" y="125"/>
                                <a:pt x="2360" y="125"/>
                              </a:cubicBezTo>
                              <a:cubicBezTo>
                                <a:pt x="2363" y="160"/>
                                <a:pt x="2386" y="176"/>
                                <a:pt x="2428" y="176"/>
                              </a:cubicBezTo>
                              <a:cubicBezTo>
                                <a:pt x="2473" y="177"/>
                                <a:pt x="2497" y="159"/>
                                <a:pt x="2497" y="126"/>
                              </a:cubicBezTo>
                              <a:cubicBezTo>
                                <a:pt x="2497" y="61"/>
                                <a:pt x="2393" y="87"/>
                                <a:pt x="2393" y="50"/>
                              </a:cubicBezTo>
                              <a:close/>
                              <a:moveTo>
                                <a:pt x="2676" y="29"/>
                              </a:moveTo>
                              <a:cubicBezTo>
                                <a:pt x="2698" y="29"/>
                                <a:pt x="2710" y="38"/>
                                <a:pt x="2713" y="59"/>
                              </a:cubicBezTo>
                              <a:cubicBezTo>
                                <a:pt x="2743" y="55"/>
                                <a:pt x="2743" y="55"/>
                                <a:pt x="2743" y="55"/>
                              </a:cubicBezTo>
                              <a:cubicBezTo>
                                <a:pt x="2740" y="19"/>
                                <a:pt x="2719" y="0"/>
                                <a:pt x="2676" y="0"/>
                              </a:cubicBezTo>
                              <a:cubicBezTo>
                                <a:pt x="2624" y="0"/>
                                <a:pt x="2602" y="28"/>
                                <a:pt x="2602" y="88"/>
                              </a:cubicBezTo>
                              <a:cubicBezTo>
                                <a:pt x="2602" y="149"/>
                                <a:pt x="2624" y="177"/>
                                <a:pt x="2676" y="176"/>
                              </a:cubicBezTo>
                              <a:cubicBezTo>
                                <a:pt x="2724" y="176"/>
                                <a:pt x="2743" y="153"/>
                                <a:pt x="2743" y="151"/>
                              </a:cubicBezTo>
                              <a:cubicBezTo>
                                <a:pt x="2743" y="87"/>
                                <a:pt x="2743" y="87"/>
                                <a:pt x="2743" y="87"/>
                              </a:cubicBezTo>
                              <a:cubicBezTo>
                                <a:pt x="2682" y="87"/>
                                <a:pt x="2682" y="87"/>
                                <a:pt x="2682" y="87"/>
                              </a:cubicBezTo>
                              <a:cubicBezTo>
                                <a:pt x="2682" y="110"/>
                                <a:pt x="2682" y="110"/>
                                <a:pt x="2682" y="110"/>
                              </a:cubicBezTo>
                              <a:cubicBezTo>
                                <a:pt x="2713" y="110"/>
                                <a:pt x="2713" y="110"/>
                                <a:pt x="2713" y="110"/>
                              </a:cubicBezTo>
                              <a:cubicBezTo>
                                <a:pt x="2713" y="135"/>
                                <a:pt x="2713" y="135"/>
                                <a:pt x="2713" y="135"/>
                              </a:cubicBezTo>
                              <a:cubicBezTo>
                                <a:pt x="2713" y="140"/>
                                <a:pt x="2700" y="149"/>
                                <a:pt x="2677" y="149"/>
                              </a:cubicBezTo>
                              <a:cubicBezTo>
                                <a:pt x="2648" y="149"/>
                                <a:pt x="2635" y="132"/>
                                <a:pt x="2635" y="88"/>
                              </a:cubicBezTo>
                              <a:cubicBezTo>
                                <a:pt x="2635" y="46"/>
                                <a:pt x="2648" y="29"/>
                                <a:pt x="2676" y="29"/>
                              </a:cubicBezTo>
                              <a:close/>
                              <a:moveTo>
                                <a:pt x="2897" y="111"/>
                              </a:moveTo>
                              <a:cubicBezTo>
                                <a:pt x="2928" y="172"/>
                                <a:pt x="2928" y="172"/>
                                <a:pt x="2928" y="172"/>
                              </a:cubicBezTo>
                              <a:cubicBezTo>
                                <a:pt x="2893" y="172"/>
                                <a:pt x="2893" y="172"/>
                                <a:pt x="2893" y="172"/>
                              </a:cubicBezTo>
                              <a:cubicBezTo>
                                <a:pt x="2866" y="116"/>
                                <a:pt x="2866" y="116"/>
                                <a:pt x="2866" y="116"/>
                              </a:cubicBezTo>
                              <a:cubicBezTo>
                                <a:pt x="2862" y="116"/>
                                <a:pt x="2858" y="116"/>
                                <a:pt x="2854" y="116"/>
                              </a:cubicBezTo>
                              <a:cubicBezTo>
                                <a:pt x="2821" y="116"/>
                                <a:pt x="2821" y="116"/>
                                <a:pt x="2821" y="116"/>
                              </a:cubicBezTo>
                              <a:cubicBezTo>
                                <a:pt x="2821" y="172"/>
                                <a:pt x="2821" y="172"/>
                                <a:pt x="2821" y="172"/>
                              </a:cubicBezTo>
                              <a:cubicBezTo>
                                <a:pt x="2789" y="172"/>
                                <a:pt x="2789" y="172"/>
                                <a:pt x="2789" y="172"/>
                              </a:cubicBezTo>
                              <a:cubicBezTo>
                                <a:pt x="2789" y="4"/>
                                <a:pt x="2789" y="4"/>
                                <a:pt x="2789" y="4"/>
                              </a:cubicBezTo>
                              <a:cubicBezTo>
                                <a:pt x="2855" y="4"/>
                                <a:pt x="2855" y="4"/>
                                <a:pt x="2855" y="4"/>
                              </a:cubicBezTo>
                              <a:cubicBezTo>
                                <a:pt x="2906" y="4"/>
                                <a:pt x="2927" y="16"/>
                                <a:pt x="2927" y="60"/>
                              </a:cubicBezTo>
                              <a:cubicBezTo>
                                <a:pt x="2927" y="90"/>
                                <a:pt x="2918" y="105"/>
                                <a:pt x="2897" y="111"/>
                              </a:cubicBezTo>
                              <a:close/>
                              <a:moveTo>
                                <a:pt x="2893" y="60"/>
                              </a:moveTo>
                              <a:cubicBezTo>
                                <a:pt x="2893" y="35"/>
                                <a:pt x="2878" y="32"/>
                                <a:pt x="2851" y="32"/>
                              </a:cubicBezTo>
                              <a:cubicBezTo>
                                <a:pt x="2821" y="32"/>
                                <a:pt x="2821" y="32"/>
                                <a:pt x="2821" y="32"/>
                              </a:cubicBezTo>
                              <a:cubicBezTo>
                                <a:pt x="2821" y="89"/>
                                <a:pt x="2821" y="89"/>
                                <a:pt x="2821" y="89"/>
                              </a:cubicBezTo>
                              <a:cubicBezTo>
                                <a:pt x="2851" y="89"/>
                                <a:pt x="2851" y="89"/>
                                <a:pt x="2851" y="89"/>
                              </a:cubicBezTo>
                              <a:cubicBezTo>
                                <a:pt x="2878" y="89"/>
                                <a:pt x="2893" y="86"/>
                                <a:pt x="2893" y="60"/>
                              </a:cubicBezTo>
                              <a:close/>
                              <a:moveTo>
                                <a:pt x="3111" y="88"/>
                              </a:moveTo>
                              <a:cubicBezTo>
                                <a:pt x="3111" y="149"/>
                                <a:pt x="3089" y="176"/>
                                <a:pt x="3036" y="176"/>
                              </a:cubicBezTo>
                              <a:cubicBezTo>
                                <a:pt x="2984" y="176"/>
                                <a:pt x="2962" y="149"/>
                                <a:pt x="2962" y="88"/>
                              </a:cubicBezTo>
                              <a:cubicBezTo>
                                <a:pt x="2962" y="28"/>
                                <a:pt x="2984" y="0"/>
                                <a:pt x="3036" y="0"/>
                              </a:cubicBezTo>
                              <a:cubicBezTo>
                                <a:pt x="3089" y="0"/>
                                <a:pt x="3111" y="28"/>
                                <a:pt x="3111" y="88"/>
                              </a:cubicBezTo>
                              <a:close/>
                              <a:moveTo>
                                <a:pt x="3078" y="88"/>
                              </a:moveTo>
                              <a:cubicBezTo>
                                <a:pt x="3078" y="46"/>
                                <a:pt x="3066" y="29"/>
                                <a:pt x="3036" y="29"/>
                              </a:cubicBezTo>
                              <a:cubicBezTo>
                                <a:pt x="3007" y="29"/>
                                <a:pt x="2995" y="46"/>
                                <a:pt x="2995" y="88"/>
                              </a:cubicBezTo>
                              <a:cubicBezTo>
                                <a:pt x="2995" y="131"/>
                                <a:pt x="3007" y="148"/>
                                <a:pt x="3036" y="148"/>
                              </a:cubicBezTo>
                              <a:cubicBezTo>
                                <a:pt x="3066" y="148"/>
                                <a:pt x="3078" y="131"/>
                                <a:pt x="3078" y="88"/>
                              </a:cubicBezTo>
                              <a:close/>
                              <a:moveTo>
                                <a:pt x="3187" y="99"/>
                              </a:moveTo>
                              <a:cubicBezTo>
                                <a:pt x="3259" y="99"/>
                                <a:pt x="3259" y="99"/>
                                <a:pt x="3259" y="99"/>
                              </a:cubicBezTo>
                              <a:cubicBezTo>
                                <a:pt x="3259" y="73"/>
                                <a:pt x="3259" y="73"/>
                                <a:pt x="3259" y="73"/>
                              </a:cubicBezTo>
                              <a:cubicBezTo>
                                <a:pt x="3187" y="73"/>
                                <a:pt x="3187" y="73"/>
                                <a:pt x="3187" y="73"/>
                              </a:cubicBezTo>
                              <a:cubicBezTo>
                                <a:pt x="3187" y="32"/>
                                <a:pt x="3187" y="32"/>
                                <a:pt x="3187" y="32"/>
                              </a:cubicBezTo>
                              <a:cubicBezTo>
                                <a:pt x="3271" y="32"/>
                                <a:pt x="3271" y="32"/>
                                <a:pt x="3271" y="32"/>
                              </a:cubicBezTo>
                              <a:cubicBezTo>
                                <a:pt x="3271" y="5"/>
                                <a:pt x="3271" y="5"/>
                                <a:pt x="3271" y="5"/>
                              </a:cubicBezTo>
                              <a:cubicBezTo>
                                <a:pt x="3155" y="5"/>
                                <a:pt x="3155" y="5"/>
                                <a:pt x="3155" y="5"/>
                              </a:cubicBezTo>
                              <a:cubicBezTo>
                                <a:pt x="3155" y="172"/>
                                <a:pt x="3155" y="172"/>
                                <a:pt x="3155" y="172"/>
                              </a:cubicBezTo>
                              <a:cubicBezTo>
                                <a:pt x="3273" y="172"/>
                                <a:pt x="3273" y="172"/>
                                <a:pt x="3273" y="172"/>
                              </a:cubicBezTo>
                              <a:cubicBezTo>
                                <a:pt x="3273" y="144"/>
                                <a:pt x="3273" y="144"/>
                                <a:pt x="3273" y="144"/>
                              </a:cubicBezTo>
                              <a:cubicBezTo>
                                <a:pt x="3187" y="144"/>
                                <a:pt x="3187" y="144"/>
                                <a:pt x="3187" y="144"/>
                              </a:cubicBezTo>
                              <a:lnTo>
                                <a:pt x="3187" y="99"/>
                              </a:lnTo>
                              <a:close/>
                              <a:moveTo>
                                <a:pt x="3450" y="62"/>
                              </a:moveTo>
                              <a:cubicBezTo>
                                <a:pt x="3450" y="107"/>
                                <a:pt x="3428" y="120"/>
                                <a:pt x="3369" y="120"/>
                              </a:cubicBezTo>
                              <a:cubicBezTo>
                                <a:pt x="3345" y="120"/>
                                <a:pt x="3345" y="120"/>
                                <a:pt x="3345" y="120"/>
                              </a:cubicBezTo>
                              <a:cubicBezTo>
                                <a:pt x="3345" y="172"/>
                                <a:pt x="3345" y="172"/>
                                <a:pt x="3345" y="172"/>
                              </a:cubicBezTo>
                              <a:cubicBezTo>
                                <a:pt x="3312" y="172"/>
                                <a:pt x="3312" y="172"/>
                                <a:pt x="3312" y="172"/>
                              </a:cubicBezTo>
                              <a:cubicBezTo>
                                <a:pt x="3312" y="4"/>
                                <a:pt x="3312" y="4"/>
                                <a:pt x="3312" y="4"/>
                              </a:cubicBezTo>
                              <a:cubicBezTo>
                                <a:pt x="3369" y="4"/>
                                <a:pt x="3369" y="4"/>
                                <a:pt x="3369" y="4"/>
                              </a:cubicBezTo>
                              <a:cubicBezTo>
                                <a:pt x="3428" y="4"/>
                                <a:pt x="3450" y="17"/>
                                <a:pt x="3450" y="62"/>
                              </a:cubicBezTo>
                              <a:close/>
                              <a:moveTo>
                                <a:pt x="3416" y="62"/>
                              </a:moveTo>
                              <a:cubicBezTo>
                                <a:pt x="3416" y="34"/>
                                <a:pt x="3400" y="31"/>
                                <a:pt x="3374" y="31"/>
                              </a:cubicBezTo>
                              <a:cubicBezTo>
                                <a:pt x="3345" y="31"/>
                                <a:pt x="3345" y="31"/>
                                <a:pt x="3345" y="31"/>
                              </a:cubicBezTo>
                              <a:cubicBezTo>
                                <a:pt x="3345" y="93"/>
                                <a:pt x="3345" y="93"/>
                                <a:pt x="3345" y="93"/>
                              </a:cubicBezTo>
                              <a:cubicBezTo>
                                <a:pt x="3374" y="93"/>
                                <a:pt x="3374" y="93"/>
                                <a:pt x="3374" y="93"/>
                              </a:cubicBezTo>
                              <a:cubicBezTo>
                                <a:pt x="3400" y="93"/>
                                <a:pt x="3416" y="89"/>
                                <a:pt x="3416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"/>
                      <wps:cNvSpPr>
                        <a:spLocks noEditPoints="1"/>
                      </wps:cNvSpPr>
                      <wps:spPr bwMode="auto">
                        <a:xfrm>
                          <a:off x="6262370" y="756285"/>
                          <a:ext cx="864235" cy="239395"/>
                        </a:xfrm>
                        <a:custGeom>
                          <a:avLst/>
                          <a:gdLst>
                            <a:gd name="T0" fmla="*/ 1862 w 2721"/>
                            <a:gd name="T1" fmla="*/ 229 h 753"/>
                            <a:gd name="T2" fmla="*/ 1643 w 2721"/>
                            <a:gd name="T3" fmla="*/ 9 h 753"/>
                            <a:gd name="T4" fmla="*/ 1368 w 2721"/>
                            <a:gd name="T5" fmla="*/ 740 h 753"/>
                            <a:gd name="T6" fmla="*/ 1514 w 2721"/>
                            <a:gd name="T7" fmla="*/ 448 h 753"/>
                            <a:gd name="T8" fmla="*/ 1723 w 2721"/>
                            <a:gd name="T9" fmla="*/ 741 h 753"/>
                            <a:gd name="T10" fmla="*/ 1734 w 2721"/>
                            <a:gd name="T11" fmla="*/ 428 h 753"/>
                            <a:gd name="T12" fmla="*/ 1695 w 2721"/>
                            <a:gd name="T13" fmla="*/ 281 h 753"/>
                            <a:gd name="T14" fmla="*/ 1514 w 2721"/>
                            <a:gd name="T15" fmla="*/ 302 h 753"/>
                            <a:gd name="T16" fmla="*/ 1643 w 2721"/>
                            <a:gd name="T17" fmla="*/ 155 h 753"/>
                            <a:gd name="T18" fmla="*/ 1716 w 2721"/>
                            <a:gd name="T19" fmla="*/ 229 h 753"/>
                            <a:gd name="T20" fmla="*/ 338 w 2721"/>
                            <a:gd name="T21" fmla="*/ 10 h 753"/>
                            <a:gd name="T22" fmla="*/ 149 w 2721"/>
                            <a:gd name="T23" fmla="*/ 741 h 753"/>
                            <a:gd name="T24" fmla="*/ 486 w 2721"/>
                            <a:gd name="T25" fmla="*/ 605 h 753"/>
                            <a:gd name="T26" fmla="*/ 690 w 2721"/>
                            <a:gd name="T27" fmla="*/ 741 h 753"/>
                            <a:gd name="T28" fmla="*/ 338 w 2721"/>
                            <a:gd name="T29" fmla="*/ 10 h 753"/>
                            <a:gd name="T30" fmla="*/ 354 w 2721"/>
                            <a:gd name="T31" fmla="*/ 297 h 753"/>
                            <a:gd name="T32" fmla="*/ 279 w 2721"/>
                            <a:gd name="T33" fmla="*/ 459 h 753"/>
                            <a:gd name="T34" fmla="*/ 1255 w 2721"/>
                            <a:gd name="T35" fmla="*/ 10 h 753"/>
                            <a:gd name="T36" fmla="*/ 1172 w 2721"/>
                            <a:gd name="T37" fmla="*/ 670 h 753"/>
                            <a:gd name="T38" fmla="*/ 772 w 2721"/>
                            <a:gd name="T39" fmla="*/ 671 h 753"/>
                            <a:gd name="T40" fmla="*/ 688 w 2721"/>
                            <a:gd name="T41" fmla="*/ 10 h 753"/>
                            <a:gd name="T42" fmla="*/ 834 w 2721"/>
                            <a:gd name="T43" fmla="*/ 471 h 753"/>
                            <a:gd name="T44" fmla="*/ 972 w 2721"/>
                            <a:gd name="T45" fmla="*/ 607 h 753"/>
                            <a:gd name="T46" fmla="*/ 1109 w 2721"/>
                            <a:gd name="T47" fmla="*/ 472 h 753"/>
                            <a:gd name="T48" fmla="*/ 1979 w 2721"/>
                            <a:gd name="T49" fmla="*/ 8 h 753"/>
                            <a:gd name="T50" fmla="*/ 2124 w 2721"/>
                            <a:gd name="T51" fmla="*/ 742 h 753"/>
                            <a:gd name="T52" fmla="*/ 1979 w 2721"/>
                            <a:gd name="T53" fmla="*/ 8 h 753"/>
                            <a:gd name="T54" fmla="*/ 2702 w 2721"/>
                            <a:gd name="T55" fmla="*/ 614 h 753"/>
                            <a:gd name="T56" fmla="*/ 2572 w 2721"/>
                            <a:gd name="T57" fmla="*/ 732 h 753"/>
                            <a:gd name="T58" fmla="*/ 2379 w 2721"/>
                            <a:gd name="T59" fmla="*/ 735 h 753"/>
                            <a:gd name="T60" fmla="*/ 2295 w 2721"/>
                            <a:gd name="T61" fmla="*/ 696 h 753"/>
                            <a:gd name="T62" fmla="*/ 2215 w 2721"/>
                            <a:gd name="T63" fmla="*/ 627 h 753"/>
                            <a:gd name="T64" fmla="*/ 2347 w 2721"/>
                            <a:gd name="T65" fmla="*/ 549 h 753"/>
                            <a:gd name="T66" fmla="*/ 2429 w 2721"/>
                            <a:gd name="T67" fmla="*/ 595 h 753"/>
                            <a:gd name="T68" fmla="*/ 2508 w 2721"/>
                            <a:gd name="T69" fmla="*/ 599 h 753"/>
                            <a:gd name="T70" fmla="*/ 2565 w 2721"/>
                            <a:gd name="T71" fmla="*/ 562 h 753"/>
                            <a:gd name="T72" fmla="*/ 2569 w 2721"/>
                            <a:gd name="T73" fmla="*/ 507 h 753"/>
                            <a:gd name="T74" fmla="*/ 2509 w 2721"/>
                            <a:gd name="T75" fmla="*/ 461 h 753"/>
                            <a:gd name="T76" fmla="*/ 2365 w 2721"/>
                            <a:gd name="T77" fmla="*/ 397 h 753"/>
                            <a:gd name="T78" fmla="*/ 2256 w 2721"/>
                            <a:gd name="T79" fmla="*/ 292 h 753"/>
                            <a:gd name="T80" fmla="*/ 2258 w 2721"/>
                            <a:gd name="T81" fmla="*/ 130 h 753"/>
                            <a:gd name="T82" fmla="*/ 2380 w 2721"/>
                            <a:gd name="T83" fmla="*/ 17 h 753"/>
                            <a:gd name="T84" fmla="*/ 2536 w 2721"/>
                            <a:gd name="T85" fmla="*/ 8 h 753"/>
                            <a:gd name="T86" fmla="*/ 2656 w 2721"/>
                            <a:gd name="T87" fmla="*/ 53 h 753"/>
                            <a:gd name="T88" fmla="*/ 2610 w 2721"/>
                            <a:gd name="T89" fmla="*/ 198 h 753"/>
                            <a:gd name="T90" fmla="*/ 2528 w 2721"/>
                            <a:gd name="T91" fmla="*/ 155 h 753"/>
                            <a:gd name="T92" fmla="*/ 2412 w 2721"/>
                            <a:gd name="T93" fmla="*/ 163 h 753"/>
                            <a:gd name="T94" fmla="*/ 2397 w 2721"/>
                            <a:gd name="T95" fmla="*/ 240 h 753"/>
                            <a:gd name="T96" fmla="*/ 2456 w 2721"/>
                            <a:gd name="T97" fmla="*/ 280 h 753"/>
                            <a:gd name="T98" fmla="*/ 2604 w 2721"/>
                            <a:gd name="T99" fmla="*/ 345 h 753"/>
                            <a:gd name="T100" fmla="*/ 2710 w 2721"/>
                            <a:gd name="T101" fmla="*/ 457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21" h="753">
                              <a:moveTo>
                                <a:pt x="1827" y="348"/>
                              </a:moveTo>
                              <a:cubicBezTo>
                                <a:pt x="1850" y="313"/>
                                <a:pt x="1862" y="273"/>
                                <a:pt x="1862" y="229"/>
                              </a:cubicBezTo>
                              <a:cubicBezTo>
                                <a:pt x="1862" y="169"/>
                                <a:pt x="1841" y="117"/>
                                <a:pt x="1798" y="74"/>
                              </a:cubicBezTo>
                              <a:cubicBezTo>
                                <a:pt x="1755" y="31"/>
                                <a:pt x="1704" y="9"/>
                                <a:pt x="1643" y="9"/>
                              </a:cubicBezTo>
                              <a:cubicBezTo>
                                <a:pt x="1368" y="9"/>
                                <a:pt x="1368" y="9"/>
                                <a:pt x="1368" y="9"/>
                              </a:cubicBezTo>
                              <a:cubicBezTo>
                                <a:pt x="1368" y="740"/>
                                <a:pt x="1368" y="740"/>
                                <a:pt x="1368" y="740"/>
                              </a:cubicBezTo>
                              <a:cubicBezTo>
                                <a:pt x="1514" y="740"/>
                                <a:pt x="1514" y="740"/>
                                <a:pt x="1514" y="740"/>
                              </a:cubicBezTo>
                              <a:cubicBezTo>
                                <a:pt x="1514" y="448"/>
                                <a:pt x="1514" y="448"/>
                                <a:pt x="1514" y="448"/>
                              </a:cubicBezTo>
                              <a:cubicBezTo>
                                <a:pt x="1587" y="448"/>
                                <a:pt x="1587" y="448"/>
                                <a:pt x="1587" y="448"/>
                              </a:cubicBezTo>
                              <a:cubicBezTo>
                                <a:pt x="1723" y="741"/>
                                <a:pt x="1723" y="741"/>
                                <a:pt x="1723" y="741"/>
                              </a:cubicBezTo>
                              <a:cubicBezTo>
                                <a:pt x="1879" y="741"/>
                                <a:pt x="1879" y="741"/>
                                <a:pt x="1879" y="741"/>
                              </a:cubicBezTo>
                              <a:cubicBezTo>
                                <a:pt x="1734" y="428"/>
                                <a:pt x="1734" y="428"/>
                                <a:pt x="1734" y="428"/>
                              </a:cubicBezTo>
                              <a:cubicBezTo>
                                <a:pt x="1773" y="411"/>
                                <a:pt x="1804" y="384"/>
                                <a:pt x="1827" y="348"/>
                              </a:cubicBezTo>
                              <a:close/>
                              <a:moveTo>
                                <a:pt x="1695" y="281"/>
                              </a:moveTo>
                              <a:cubicBezTo>
                                <a:pt x="1680" y="295"/>
                                <a:pt x="1663" y="302"/>
                                <a:pt x="1643" y="302"/>
                              </a:cubicBezTo>
                              <a:cubicBezTo>
                                <a:pt x="1514" y="302"/>
                                <a:pt x="1514" y="302"/>
                                <a:pt x="1514" y="302"/>
                              </a:cubicBezTo>
                              <a:cubicBezTo>
                                <a:pt x="1514" y="155"/>
                                <a:pt x="1514" y="155"/>
                                <a:pt x="1514" y="155"/>
                              </a:cubicBezTo>
                              <a:cubicBezTo>
                                <a:pt x="1643" y="155"/>
                                <a:pt x="1643" y="155"/>
                                <a:pt x="1643" y="155"/>
                              </a:cubicBezTo>
                              <a:cubicBezTo>
                                <a:pt x="1663" y="155"/>
                                <a:pt x="1680" y="162"/>
                                <a:pt x="1695" y="177"/>
                              </a:cubicBezTo>
                              <a:cubicBezTo>
                                <a:pt x="1709" y="191"/>
                                <a:pt x="1716" y="209"/>
                                <a:pt x="1716" y="229"/>
                              </a:cubicBezTo>
                              <a:cubicBezTo>
                                <a:pt x="1716" y="249"/>
                                <a:pt x="1709" y="266"/>
                                <a:pt x="1695" y="281"/>
                              </a:cubicBezTo>
                              <a:close/>
                              <a:moveTo>
                                <a:pt x="338" y="10"/>
                              </a:moveTo>
                              <a:cubicBezTo>
                                <a:pt x="0" y="741"/>
                                <a:pt x="0" y="741"/>
                                <a:pt x="0" y="741"/>
                              </a:cubicBezTo>
                              <a:cubicBezTo>
                                <a:pt x="149" y="741"/>
                                <a:pt x="149" y="741"/>
                                <a:pt x="149" y="741"/>
                              </a:cubicBezTo>
                              <a:cubicBezTo>
                                <a:pt x="211" y="605"/>
                                <a:pt x="211" y="605"/>
                                <a:pt x="211" y="605"/>
                              </a:cubicBezTo>
                              <a:cubicBezTo>
                                <a:pt x="486" y="605"/>
                                <a:pt x="486" y="605"/>
                                <a:pt x="486" y="605"/>
                              </a:cubicBezTo>
                              <a:cubicBezTo>
                                <a:pt x="543" y="741"/>
                                <a:pt x="543" y="741"/>
                                <a:pt x="543" y="741"/>
                              </a:cubicBezTo>
                              <a:cubicBezTo>
                                <a:pt x="690" y="741"/>
                                <a:pt x="690" y="741"/>
                                <a:pt x="690" y="741"/>
                              </a:cubicBezTo>
                              <a:cubicBezTo>
                                <a:pt x="377" y="10"/>
                                <a:pt x="377" y="10"/>
                                <a:pt x="377" y="10"/>
                              </a:cubicBezTo>
                              <a:lnTo>
                                <a:pt x="338" y="10"/>
                              </a:lnTo>
                              <a:close/>
                              <a:moveTo>
                                <a:pt x="279" y="459"/>
                              </a:moveTo>
                              <a:cubicBezTo>
                                <a:pt x="354" y="297"/>
                                <a:pt x="354" y="297"/>
                                <a:pt x="354" y="297"/>
                              </a:cubicBezTo>
                              <a:cubicBezTo>
                                <a:pt x="423" y="459"/>
                                <a:pt x="423" y="459"/>
                                <a:pt x="423" y="459"/>
                              </a:cubicBezTo>
                              <a:lnTo>
                                <a:pt x="279" y="459"/>
                              </a:lnTo>
                              <a:close/>
                              <a:moveTo>
                                <a:pt x="1109" y="10"/>
                              </a:moveTo>
                              <a:cubicBezTo>
                                <a:pt x="1255" y="10"/>
                                <a:pt x="1255" y="10"/>
                                <a:pt x="1255" y="10"/>
                              </a:cubicBezTo>
                              <a:cubicBezTo>
                                <a:pt x="1255" y="471"/>
                                <a:pt x="1255" y="471"/>
                                <a:pt x="1255" y="471"/>
                              </a:cubicBezTo>
                              <a:cubicBezTo>
                                <a:pt x="1255" y="549"/>
                                <a:pt x="1227" y="615"/>
                                <a:pt x="1172" y="670"/>
                              </a:cubicBezTo>
                              <a:cubicBezTo>
                                <a:pt x="1116" y="726"/>
                                <a:pt x="1050" y="753"/>
                                <a:pt x="972" y="753"/>
                              </a:cubicBezTo>
                              <a:cubicBezTo>
                                <a:pt x="894" y="753"/>
                                <a:pt x="828" y="726"/>
                                <a:pt x="772" y="671"/>
                              </a:cubicBezTo>
                              <a:cubicBezTo>
                                <a:pt x="717" y="616"/>
                                <a:pt x="689" y="550"/>
                                <a:pt x="688" y="472"/>
                              </a:cubicBezTo>
                              <a:cubicBezTo>
                                <a:pt x="688" y="10"/>
                                <a:pt x="688" y="10"/>
                                <a:pt x="688" y="10"/>
                              </a:cubicBezTo>
                              <a:cubicBezTo>
                                <a:pt x="834" y="10"/>
                                <a:pt x="834" y="10"/>
                                <a:pt x="834" y="10"/>
                              </a:cubicBezTo>
                              <a:cubicBezTo>
                                <a:pt x="834" y="471"/>
                                <a:pt x="834" y="471"/>
                                <a:pt x="834" y="471"/>
                              </a:cubicBezTo>
                              <a:cubicBezTo>
                                <a:pt x="834" y="508"/>
                                <a:pt x="848" y="541"/>
                                <a:pt x="875" y="568"/>
                              </a:cubicBezTo>
                              <a:cubicBezTo>
                                <a:pt x="902" y="594"/>
                                <a:pt x="934" y="607"/>
                                <a:pt x="972" y="607"/>
                              </a:cubicBezTo>
                              <a:cubicBezTo>
                                <a:pt x="1010" y="607"/>
                                <a:pt x="1042" y="594"/>
                                <a:pt x="1068" y="568"/>
                              </a:cubicBezTo>
                              <a:cubicBezTo>
                                <a:pt x="1094" y="542"/>
                                <a:pt x="1107" y="510"/>
                                <a:pt x="1109" y="472"/>
                              </a:cubicBezTo>
                              <a:lnTo>
                                <a:pt x="1109" y="10"/>
                              </a:lnTo>
                              <a:close/>
                              <a:moveTo>
                                <a:pt x="1979" y="8"/>
                              </a:moveTo>
                              <a:cubicBezTo>
                                <a:pt x="2124" y="8"/>
                                <a:pt x="2124" y="8"/>
                                <a:pt x="2124" y="8"/>
                              </a:cubicBezTo>
                              <a:cubicBezTo>
                                <a:pt x="2124" y="742"/>
                                <a:pt x="2124" y="742"/>
                                <a:pt x="2124" y="742"/>
                              </a:cubicBezTo>
                              <a:cubicBezTo>
                                <a:pt x="1979" y="742"/>
                                <a:pt x="1979" y="742"/>
                                <a:pt x="1979" y="742"/>
                              </a:cubicBezTo>
                              <a:lnTo>
                                <a:pt x="1979" y="8"/>
                              </a:lnTo>
                              <a:close/>
                              <a:moveTo>
                                <a:pt x="2721" y="527"/>
                              </a:moveTo>
                              <a:cubicBezTo>
                                <a:pt x="2721" y="557"/>
                                <a:pt x="2715" y="586"/>
                                <a:pt x="2702" y="614"/>
                              </a:cubicBezTo>
                              <a:cubicBezTo>
                                <a:pt x="2690" y="641"/>
                                <a:pt x="2672" y="664"/>
                                <a:pt x="2650" y="684"/>
                              </a:cubicBezTo>
                              <a:cubicBezTo>
                                <a:pt x="2628" y="704"/>
                                <a:pt x="2602" y="720"/>
                                <a:pt x="2572" y="732"/>
                              </a:cubicBezTo>
                              <a:cubicBezTo>
                                <a:pt x="2541" y="743"/>
                                <a:pt x="2508" y="749"/>
                                <a:pt x="2473" y="749"/>
                              </a:cubicBezTo>
                              <a:cubicBezTo>
                                <a:pt x="2440" y="749"/>
                                <a:pt x="2409" y="744"/>
                                <a:pt x="2379" y="735"/>
                              </a:cubicBezTo>
                              <a:cubicBezTo>
                                <a:pt x="2349" y="726"/>
                                <a:pt x="2321" y="713"/>
                                <a:pt x="2294" y="696"/>
                              </a:cubicBezTo>
                              <a:cubicBezTo>
                                <a:pt x="2295" y="696"/>
                                <a:pt x="2295" y="696"/>
                                <a:pt x="2295" y="696"/>
                              </a:cubicBezTo>
                              <a:cubicBezTo>
                                <a:pt x="2277" y="685"/>
                                <a:pt x="2260" y="672"/>
                                <a:pt x="2245" y="658"/>
                              </a:cubicBezTo>
                              <a:cubicBezTo>
                                <a:pt x="2230" y="644"/>
                                <a:pt x="2220" y="634"/>
                                <a:pt x="2215" y="627"/>
                              </a:cubicBezTo>
                              <a:cubicBezTo>
                                <a:pt x="2324" y="527"/>
                                <a:pt x="2324" y="527"/>
                                <a:pt x="2324" y="527"/>
                              </a:cubicBezTo>
                              <a:cubicBezTo>
                                <a:pt x="2329" y="533"/>
                                <a:pt x="2337" y="540"/>
                                <a:pt x="2347" y="549"/>
                              </a:cubicBezTo>
                              <a:cubicBezTo>
                                <a:pt x="2358" y="558"/>
                                <a:pt x="2371" y="566"/>
                                <a:pt x="2385" y="574"/>
                              </a:cubicBezTo>
                              <a:cubicBezTo>
                                <a:pt x="2399" y="582"/>
                                <a:pt x="2413" y="589"/>
                                <a:pt x="2429" y="595"/>
                              </a:cubicBezTo>
                              <a:cubicBezTo>
                                <a:pt x="2444" y="600"/>
                                <a:pt x="2459" y="603"/>
                                <a:pt x="2473" y="603"/>
                              </a:cubicBezTo>
                              <a:cubicBezTo>
                                <a:pt x="2485" y="603"/>
                                <a:pt x="2496" y="602"/>
                                <a:pt x="2508" y="599"/>
                              </a:cubicBezTo>
                              <a:cubicBezTo>
                                <a:pt x="2520" y="596"/>
                                <a:pt x="2531" y="592"/>
                                <a:pt x="2541" y="586"/>
                              </a:cubicBezTo>
                              <a:cubicBezTo>
                                <a:pt x="2551" y="580"/>
                                <a:pt x="2559" y="572"/>
                                <a:pt x="2565" y="562"/>
                              </a:cubicBezTo>
                              <a:cubicBezTo>
                                <a:pt x="2571" y="553"/>
                                <a:pt x="2574" y="540"/>
                                <a:pt x="2574" y="526"/>
                              </a:cubicBezTo>
                              <a:cubicBezTo>
                                <a:pt x="2574" y="520"/>
                                <a:pt x="2572" y="514"/>
                                <a:pt x="2569" y="507"/>
                              </a:cubicBezTo>
                              <a:cubicBezTo>
                                <a:pt x="2565" y="501"/>
                                <a:pt x="2558" y="493"/>
                                <a:pt x="2549" y="486"/>
                              </a:cubicBezTo>
                              <a:cubicBezTo>
                                <a:pt x="2539" y="478"/>
                                <a:pt x="2526" y="470"/>
                                <a:pt x="2509" y="461"/>
                              </a:cubicBezTo>
                              <a:cubicBezTo>
                                <a:pt x="2493" y="452"/>
                                <a:pt x="2472" y="443"/>
                                <a:pt x="2446" y="433"/>
                              </a:cubicBezTo>
                              <a:cubicBezTo>
                                <a:pt x="2417" y="422"/>
                                <a:pt x="2390" y="410"/>
                                <a:pt x="2365" y="397"/>
                              </a:cubicBezTo>
                              <a:cubicBezTo>
                                <a:pt x="2340" y="384"/>
                                <a:pt x="2318" y="369"/>
                                <a:pt x="2299" y="352"/>
                              </a:cubicBezTo>
                              <a:cubicBezTo>
                                <a:pt x="2281" y="334"/>
                                <a:pt x="2266" y="314"/>
                                <a:pt x="2256" y="292"/>
                              </a:cubicBezTo>
                              <a:cubicBezTo>
                                <a:pt x="2246" y="269"/>
                                <a:pt x="2241" y="244"/>
                                <a:pt x="2241" y="214"/>
                              </a:cubicBezTo>
                              <a:cubicBezTo>
                                <a:pt x="2241" y="184"/>
                                <a:pt x="2247" y="156"/>
                                <a:pt x="2258" y="130"/>
                              </a:cubicBezTo>
                              <a:cubicBezTo>
                                <a:pt x="2269" y="104"/>
                                <a:pt x="2285" y="81"/>
                                <a:pt x="2305" y="62"/>
                              </a:cubicBezTo>
                              <a:cubicBezTo>
                                <a:pt x="2326" y="43"/>
                                <a:pt x="2351" y="28"/>
                                <a:pt x="2380" y="17"/>
                              </a:cubicBezTo>
                              <a:cubicBezTo>
                                <a:pt x="2409" y="6"/>
                                <a:pt x="2441" y="0"/>
                                <a:pt x="2476" y="0"/>
                              </a:cubicBezTo>
                              <a:cubicBezTo>
                                <a:pt x="2495" y="0"/>
                                <a:pt x="2515" y="3"/>
                                <a:pt x="2536" y="8"/>
                              </a:cubicBezTo>
                              <a:cubicBezTo>
                                <a:pt x="2557" y="13"/>
                                <a:pt x="2578" y="19"/>
                                <a:pt x="2598" y="27"/>
                              </a:cubicBezTo>
                              <a:cubicBezTo>
                                <a:pt x="2619" y="34"/>
                                <a:pt x="2638" y="43"/>
                                <a:pt x="2656" y="53"/>
                              </a:cubicBezTo>
                              <a:cubicBezTo>
                                <a:pt x="2673" y="64"/>
                                <a:pt x="2688" y="74"/>
                                <a:pt x="2700" y="84"/>
                              </a:cubicBezTo>
                              <a:cubicBezTo>
                                <a:pt x="2610" y="198"/>
                                <a:pt x="2610" y="198"/>
                                <a:pt x="2610" y="198"/>
                              </a:cubicBezTo>
                              <a:cubicBezTo>
                                <a:pt x="2597" y="188"/>
                                <a:pt x="2583" y="180"/>
                                <a:pt x="2569" y="172"/>
                              </a:cubicBezTo>
                              <a:cubicBezTo>
                                <a:pt x="2557" y="166"/>
                                <a:pt x="2544" y="160"/>
                                <a:pt x="2528" y="155"/>
                              </a:cubicBezTo>
                              <a:cubicBezTo>
                                <a:pt x="2513" y="149"/>
                                <a:pt x="2497" y="146"/>
                                <a:pt x="2481" y="146"/>
                              </a:cubicBezTo>
                              <a:cubicBezTo>
                                <a:pt x="2452" y="146"/>
                                <a:pt x="2429" y="152"/>
                                <a:pt x="2412" y="163"/>
                              </a:cubicBezTo>
                              <a:cubicBezTo>
                                <a:pt x="2396" y="175"/>
                                <a:pt x="2388" y="192"/>
                                <a:pt x="2388" y="213"/>
                              </a:cubicBezTo>
                              <a:cubicBezTo>
                                <a:pt x="2388" y="223"/>
                                <a:pt x="2391" y="232"/>
                                <a:pt x="2397" y="240"/>
                              </a:cubicBezTo>
                              <a:cubicBezTo>
                                <a:pt x="2403" y="248"/>
                                <a:pt x="2411" y="255"/>
                                <a:pt x="2421" y="262"/>
                              </a:cubicBezTo>
                              <a:cubicBezTo>
                                <a:pt x="2431" y="269"/>
                                <a:pt x="2443" y="275"/>
                                <a:pt x="2456" y="280"/>
                              </a:cubicBezTo>
                              <a:cubicBezTo>
                                <a:pt x="2469" y="286"/>
                                <a:pt x="2483" y="291"/>
                                <a:pt x="2498" y="296"/>
                              </a:cubicBezTo>
                              <a:cubicBezTo>
                                <a:pt x="2540" y="312"/>
                                <a:pt x="2575" y="328"/>
                                <a:pt x="2604" y="345"/>
                              </a:cubicBezTo>
                              <a:cubicBezTo>
                                <a:pt x="2632" y="361"/>
                                <a:pt x="2655" y="379"/>
                                <a:pt x="2673" y="397"/>
                              </a:cubicBezTo>
                              <a:cubicBezTo>
                                <a:pt x="2690" y="416"/>
                                <a:pt x="2703" y="436"/>
                                <a:pt x="2710" y="457"/>
                              </a:cubicBezTo>
                              <a:cubicBezTo>
                                <a:pt x="2717" y="478"/>
                                <a:pt x="2721" y="501"/>
                                <a:pt x="2721" y="5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6"/>
                      <wps:cNvSpPr>
                        <a:spLocks noChangeArrowheads="1"/>
                      </wps:cNvSpPr>
                      <wps:spPr bwMode="auto">
                        <a:xfrm>
                          <a:off x="7524750" y="146939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049855" id="Groep 17" o:spid="_x0000_s1026" style="position:absolute;margin-left:-82.95pt;margin-top:784.4pt;width:120.6pt;height:59pt;z-index:251671552;mso-position-horizontal-relative:right-margin-area;mso-position-vertical-relative:page" coordorigin="60293,7562" coordsize="15316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">
              <v:shape id="Freeform 4" o:spid="_x0000_s1027" style="position:absolute;left:60293;top:10534;width:10960;height:565;visibility:visible;mso-wrap-style:square;v-text-anchor:top" coordsize="34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" path="m85,73v57,99,57,99,57,99c107,172,107,172,107,172,64,98,64,98,64,98,33,137,33,137,33,137v,35,,35,,35c,172,,172,,172,,5,,5,,5v33,,33,,33,c33,96,33,96,33,96,104,5,104,5,104,5v38,,38,,38,l85,73xm312,88v,61,-22,88,-75,88c185,176,162,149,162,88,162,28,185,,237,v53,,75,28,75,88xm279,88c279,46,267,29,237,29v-29,,-41,17,-41,59c196,131,208,148,237,148v30,,42,-17,42,-60xm471,133c393,5,393,5,393,5v-37,,-37,,-37,c356,172,356,172,356,172v30,,30,,30,c385,42,385,42,385,42v77,130,77,130,77,130c499,172,499,172,499,172,499,5,499,5,499,5v-30,,-30,,-30,l471,133xm550,172v33,,33,,33,c583,5,583,5,583,5v-33,,-33,,-33,l550,172xm748,133c671,5,671,5,671,5v-37,,-37,,-37,c633,172,633,172,633,172v31,,31,,31,c663,42,663,42,663,42v77,130,77,130,77,130c777,172,777,172,777,172,777,5,777,5,777,5v-31,,-31,,-31,l748,133xm969,5v-38,,-38,,-38,c860,96,860,96,860,96v,-91,,-91,,-91c828,5,828,5,828,5v,167,,167,,167c860,172,860,172,860,172v,-35,,-35,,-35c892,98,892,98,892,98v42,74,42,74,42,74c970,172,970,172,970,172,913,73,913,73,913,73l969,5xm1037,5v-32,,-32,,-32,c1005,172,1005,172,1005,172v104,,104,,104,c1109,142,1109,142,1109,142v-72,,-72,,-72,l1037,5xm1146,131v,41,,41,,41c1178,172,1178,172,1178,172v,-110,,-110,,-110c1178,5,1178,5,1178,5v-32,,-32,,-32,l1146,131xm1260,102v,31,-6,40,-34,40c1213,142,1213,142,1213,142v,30,,30,,30c1226,172,1226,172,1226,172v61,,67,-19,67,-70c1293,5,1293,5,1293,5v-32,,-32,,-32,l1260,102xm1482,5v-37,,-37,,-37,c1374,96,1374,96,1374,96v,-91,,-91,,-91c1341,5,1341,5,1341,5v,167,,167,,167c1374,172,1374,172,1374,172v,-35,,-35,,-35c1405,98,1405,98,1405,98v43,74,43,74,43,74c1483,172,1483,172,1483,172,1426,73,1426,73,1426,73l1482,5xm1551,99v71,,71,,71,c1622,73,1622,73,1622,73v-71,,-71,,-71,c1551,32,1551,32,1551,32v84,,84,,84,c1635,5,1635,5,1635,5v-116,,-116,,-116,c1519,172,1519,172,1519,172v117,,117,,117,c1636,144,1636,144,1636,144v-85,,-85,,-85,l1551,99xm1830,5v63,167,63,167,63,167c1858,172,1858,172,1858,172v-11,-33,-11,-33,-11,-33c1776,139,1776,139,1776,139v-12,33,-12,33,-12,33c1729,172,1729,172,1729,172,1792,5,1792,5,1792,5r38,xm1838,113c1811,33,1811,33,1811,33v-27,80,-27,80,-27,80l1838,113xm2020,87v,43,-7,60,-36,60c1956,147,1949,130,1949,87v,-82,,-82,,-82c1916,5,1916,5,1916,5v,85,,85,,85c1916,146,1926,176,1985,176v58,,68,-30,68,-86c2053,5,2053,5,2053,5v-33,,-33,,-33,l2020,87xm2209,111v32,61,32,61,32,61c2205,172,2205,172,2205,172v-27,-56,-27,-56,-27,-56c2174,116,2170,116,2166,116v-33,,-33,,-33,c2133,172,2133,172,2133,172v-32,,-32,,-32,c2101,4,2101,4,2101,4v66,,66,,66,c2218,4,2239,16,2239,60v,30,-9,45,-30,51xm2206,60v,-25,-15,-28,-43,-28c2133,32,2133,32,2133,32v,57,,57,,57c2163,89,2163,89,2163,89v28,,43,-3,43,-29xm2283,145v,27,,27,,27c2316,172,2316,172,2316,172v,-104,,-104,,-104c2316,5,2316,5,2316,5v-33,,-33,,-33,l2283,145xm2393,50v,-13,9,-23,34,-23c2454,28,2461,40,2462,52v31,-5,31,-5,31,-5c2490,17,2472,,2427,v-45,,-66,19,-66,50c2361,115,2464,89,2464,127v,16,-13,23,-34,22c2406,149,2393,140,2391,121v-31,4,-31,4,-31,4c2363,160,2386,176,2428,176v45,1,69,-17,69,-50c2497,61,2393,87,2393,50xm2676,29v22,,34,9,37,30c2743,55,2743,55,2743,55,2740,19,2719,,2676,v-52,,-74,28,-74,88c2602,149,2624,177,2676,176v48,,67,-23,67,-25c2743,87,2743,87,2743,87v-61,,-61,,-61,c2682,110,2682,110,2682,110v31,,31,,31,c2713,135,2713,135,2713,135v,5,-13,14,-36,14c2648,149,2635,132,2635,88v,-42,13,-59,41,-59xm2897,111v31,61,31,61,31,61c2893,172,2893,172,2893,172v-27,-56,-27,-56,-27,-56c2862,116,2858,116,2854,116v-33,,-33,,-33,c2821,172,2821,172,2821,172v-32,,-32,,-32,c2789,4,2789,4,2789,4v66,,66,,66,c2906,4,2927,16,2927,60v,30,-9,45,-30,51xm2893,60v,-25,-15,-28,-42,-28c2821,32,2821,32,2821,32v,57,,57,,57c2851,89,2851,89,2851,89v27,,42,-3,42,-29xm3111,88v,61,-22,88,-75,88c2984,176,2962,149,2962,88v,-60,22,-88,74,-88c3089,,3111,28,3111,88xm3078,88v,-42,-12,-59,-42,-59c3007,29,2995,46,2995,88v,43,12,60,41,60c3066,148,3078,131,3078,88xm3187,99v72,,72,,72,c3259,73,3259,73,3259,73v-72,,-72,,-72,c3187,32,3187,32,3187,32v84,,84,,84,c3271,5,3271,5,3271,5v-116,,-116,,-116,c3155,172,3155,172,3155,172v118,,118,,118,c3273,144,3273,144,3273,144v-86,,-86,,-86,l3187,99xm3450,62v,45,-22,58,-81,58c3345,120,3345,120,3345,120v,52,,52,,52c3312,172,3312,172,3312,172v,-168,,-168,,-168c3369,4,3369,4,3369,4v59,,81,13,81,58xm3416,62v,-28,-16,-31,-42,-31c3345,31,3345,31,3345,31v,62,,62,,62c3374,93,3374,93,3374,93v26,,42,-4,42,-31xe" fillcolor="#09c" stroked="f">
                <v:path arrowok="t" o:connecttype="custom" o:connectlocs="20332,31291;0,1596;45111,1596;51465,28098;75291,9260;149629,42466;122626,54919;158524,1596;185210,54919;237628,42466;210942,54919;246841,1596;295764,1596;263042,54919;296717,54919;329438,1596;352312,45340;364066,54919;364066,1596;385351,45340;410765,1596;459053,1596;426014,54919;460007,54919;492728,31610;492728,10217;482562,54919;492728,31610;586762,44382;569290,1596;566748,36080;619166,27779;630603,56196;641722,27779;691916,37038;667454,54919;701764,35442;677620,28417;725273,54919;725273,1596;782138,16603;782774,40550;771337,56196;861877,18838;850123,56196;852029,35122;837097,28098;919060,54919;896187,54919;929861,19158;896187,10217;988315,28098;988315,28098;964489,47255;1035332,23308;1039145,1596;1039780,45978;1070278,38315;1052170,1277;1071866,9898;1085209,19796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8" style="position:absolute;left:62623;top:7562;width:8643;height:2394;visibility:visible;mso-wrap-style:square;v-text-anchor:top" coordsize="272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" path="m1827,348v23,-35,35,-75,35,-119c1862,169,1841,117,1798,74,1755,31,1704,9,1643,9v-275,,-275,,-275,c1368,740,1368,740,1368,740v146,,146,,146,c1514,448,1514,448,1514,448v73,,73,,73,c1723,741,1723,741,1723,741v156,,156,,156,c1734,428,1734,428,1734,428v39,-17,70,-44,93,-80xm1695,281v-15,14,-32,21,-52,21c1514,302,1514,302,1514,302v,-147,,-147,,-147c1643,155,1643,155,1643,155v20,,37,7,52,22c1709,191,1716,209,1716,229v,20,-7,37,-21,52xm338,10c,741,,741,,741v149,,149,,149,c211,605,211,605,211,605v275,,275,,275,c543,741,543,741,543,741v147,,147,,147,c377,10,377,10,377,10r-39,xm279,459c354,297,354,297,354,297v69,162,69,162,69,162l279,459xm1109,10v146,,146,,146,c1255,471,1255,471,1255,471v,78,-28,144,-83,199c1116,726,1050,753,972,753v-78,,-144,-27,-200,-82c717,616,689,550,688,472v,-462,,-462,,-462c834,10,834,10,834,10v,461,,461,,461c834,508,848,541,875,568v27,26,59,39,97,39c1010,607,1042,594,1068,568v26,-26,39,-58,41,-96l1109,10xm1979,8v145,,145,,145,c2124,742,2124,742,2124,742v-145,,-145,,-145,l1979,8xm2721,527v,30,-6,59,-19,87c2690,641,2672,664,2650,684v-22,20,-48,36,-78,48c2541,743,2508,749,2473,749v-33,,-64,-5,-94,-14c2349,726,2321,713,2294,696v1,,1,,1,c2277,685,2260,672,2245,658v-15,-14,-25,-24,-30,-31c2324,527,2324,527,2324,527v5,6,13,13,23,22c2358,558,2371,566,2385,574v14,8,28,15,44,21c2444,600,2459,603,2473,603v12,,23,-1,35,-4c2520,596,2531,592,2541,586v10,-6,18,-14,24,-24c2571,553,2574,540,2574,526v,-6,-2,-12,-5,-19c2565,501,2558,493,2549,486v-10,-8,-23,-16,-40,-25c2493,452,2472,443,2446,433v-29,-11,-56,-23,-81,-36c2340,384,2318,369,2299,352v-18,-18,-33,-38,-43,-60c2246,269,2241,244,2241,214v,-30,6,-58,17,-84c2269,104,2285,81,2305,62v21,-19,46,-34,75,-45c2409,6,2441,,2476,v19,,39,3,60,8c2557,13,2578,19,2598,27v21,7,40,16,58,26c2673,64,2688,74,2700,84v-90,114,-90,114,-90,114c2597,188,2583,180,2569,172v-12,-6,-25,-12,-41,-17c2513,149,2497,146,2481,146v-29,,-52,6,-69,17c2396,175,2388,192,2388,213v,10,3,19,9,27c2403,248,2411,255,2421,262v10,7,22,13,35,18c2469,286,2483,291,2498,296v42,16,77,32,106,49c2632,361,2655,379,2673,397v17,19,30,39,37,60c2717,478,2721,501,2721,527xe" fillcolor="#336" stroked="f">
                <v:path arrowok="t" o:connecttype="custom" o:connectlocs="591402,72804;521844,2861;434500,235262;480872,142429;547254,235580;550747,136070;538360,89336;480872,96012;521844,49278;545030,72804;107354,3179;47325,235580;154362,192343;219156,235580;107354,3179;112436,94423;88615,145926;398609,3179;372247,213008;245200,213325;218520,3179;264892,149741;308723,192978;352237,150059;628563,2543;674618,235898;628563,2543;858200,195204;816910,232719;755610,233672;728930,221273;703521,199337;745446,174539;771491,189163;796583,190435;814687,178672;815957,161186;796900,146562;751163,126215;716543,92833;717178,41330;755928,5405;805476,2543;843590,16850;828980,62948;802935,49278;766091,51821;761327,76301;780067,89018;827074,109683;860741,145290" o:connectangles="0,0,0,0,0,0,0,0,0,0,0,0,0,0,0,0,0,0,0,0,0,0,0,0,0,0,0,0,0,0,0,0,0,0,0,0,0,0,0,0,0,0,0,0,0,0,0,0,0,0,0"/>
                <o:lock v:ext="edit" verticies="t"/>
              </v:shape>
              <v:rect id="Rectangle 6" o:spid="_x0000_s1029" style="position:absolute;left:75247;top:1469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" fillcolor="white [3212]" stroked="f"/>
              <w10:wrap anchorx="margin" anchory="page"/>
            </v:group>
          </w:pict>
        </mc:Fallback>
      </mc:AlternateContent>
    </w:r>
    <w:r w:rsidR="00D902C8">
      <w:rPr>
        <w:noProof/>
      </w:rPr>
      <w:drawing>
        <wp:anchor distT="0" distB="0" distL="114300" distR="114300" simplePos="0" relativeHeight="251673600" behindDoc="1" locked="0" layoutInCell="0" allowOverlap="1" wp14:anchorId="1C24E293" wp14:editId="4E14DC85">
          <wp:simplePos x="0" y="0"/>
          <wp:positionH relativeFrom="page">
            <wp:posOffset>19050</wp:posOffset>
          </wp:positionH>
          <wp:positionV relativeFrom="page">
            <wp:posOffset>9926955</wp:posOffset>
          </wp:positionV>
          <wp:extent cx="7560310" cy="810212"/>
          <wp:effectExtent l="0" t="0" r="2540" b="9525"/>
          <wp:wrapNone/>
          <wp:docPr id="22" name="P2007021026JU Bloem Footer Au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867" w14:textId="17C2C592" w:rsidR="0097373C" w:rsidRDefault="0097373C" w:rsidP="0097373C">
    <w:pPr>
      <w:pStyle w:val="KoptekstAuris"/>
      <w:spacing w:line="276" w:lineRule="auto"/>
    </w:pPr>
    <w:r>
      <w:t>Marslaan 7, 4624 CT Bergen op Zoom</w:t>
    </w:r>
    <w:r>
      <w:tab/>
    </w:r>
    <w:r>
      <w:rPr>
        <w:b/>
      </w:rPr>
      <w:t xml:space="preserve">T </w:t>
    </w:r>
    <w:r>
      <w:t>(0</w:t>
    </w:r>
    <w:r w:rsidR="00983FF8">
      <w:t>88</w:t>
    </w:r>
    <w:r>
      <w:t xml:space="preserve">) </w:t>
    </w:r>
    <w:r w:rsidR="00983FF8">
      <w:t>894</w:t>
    </w:r>
    <w:r>
      <w:t xml:space="preserve"> </w:t>
    </w:r>
    <w:r w:rsidR="00983FF8">
      <w:t>02 00</w:t>
    </w:r>
    <w:r>
      <w:t xml:space="preserve"> </w:t>
    </w:r>
    <w:r>
      <w:tab/>
    </w:r>
    <w:r>
      <w:rPr>
        <w:b/>
      </w:rPr>
      <w:t xml:space="preserve">E </w:t>
    </w:r>
    <w:hyperlink r:id="rId1" w:history="1">
      <w:r w:rsidRPr="00AE7EEF">
        <w:rPr>
          <w:rStyle w:val="Hyperlink"/>
        </w:rPr>
        <w:t>acbergenopzoom@auris.nl</w:t>
      </w:r>
    </w:hyperlink>
    <w:r>
      <w:tab/>
    </w:r>
    <w:r>
      <w:rPr>
        <w:b/>
      </w:rPr>
      <w:t xml:space="preserve">W </w:t>
    </w:r>
    <w:r>
      <w:t>www.auris.nl</w:t>
    </w:r>
  </w:p>
  <w:p w14:paraId="69EB135A" w14:textId="7A03931D" w:rsidR="001A4548" w:rsidRDefault="0097373C" w:rsidP="00D43A17">
    <w:pPr>
      <w:pStyle w:val="Voettekst"/>
      <w:jc w:val="left"/>
    </w:pPr>
    <w:r>
      <w:t>Voorstad 78, 4461 KP Goes</w:t>
    </w:r>
    <w:r>
      <w:tab/>
    </w:r>
    <w:r>
      <w:tab/>
    </w:r>
    <w:r>
      <w:rPr>
        <w:b/>
      </w:rPr>
      <w:t xml:space="preserve">T </w:t>
    </w:r>
    <w:r>
      <w:t>(0</w:t>
    </w:r>
    <w:r w:rsidR="00983FF8">
      <w:t>88</w:t>
    </w:r>
    <w:r>
      <w:t xml:space="preserve">) </w:t>
    </w:r>
    <w:r w:rsidR="00983FF8">
      <w:t>894</w:t>
    </w:r>
    <w:r>
      <w:t xml:space="preserve"> </w:t>
    </w:r>
    <w:r w:rsidR="00983FF8">
      <w:t>03 00</w:t>
    </w:r>
    <w:r>
      <w:tab/>
    </w:r>
    <w:r>
      <w:rPr>
        <w:b/>
      </w:rPr>
      <w:t xml:space="preserve">E </w:t>
    </w:r>
    <w:hyperlink r:id="rId2" w:history="1">
      <w:r w:rsidRPr="00AE7EEF">
        <w:rPr>
          <w:rStyle w:val="Hyperlink"/>
        </w:rPr>
        <w:t>acgoes@auris.nl</w:t>
      </w:r>
    </w:hyperlink>
    <w:r>
      <w:tab/>
    </w:r>
    <w:r>
      <w:tab/>
    </w:r>
    <w:r>
      <w:rPr>
        <w:b/>
      </w:rPr>
      <w:t xml:space="preserve">W </w:t>
    </w:r>
    <w:hyperlink r:id="rId3" w:history="1">
      <w:r w:rsidR="00D43A17">
        <w:t>www.auris</w:t>
      </w:r>
      <w:r w:rsidR="00D43A17" w:rsidRPr="00FE11A1">
        <w:rPr>
          <w:rStyle w:val="Hyperlink"/>
          <w:noProof/>
        </w:rPr>
        <w:drawing>
          <wp:anchor distT="0" distB="0" distL="114300" distR="114300" simplePos="0" relativeHeight="251676672" behindDoc="1" locked="0" layoutInCell="0" allowOverlap="1" wp14:anchorId="74C020AD" wp14:editId="09B27108">
            <wp:simplePos x="0" y="0"/>
            <wp:positionH relativeFrom="page">
              <wp:align>left</wp:align>
            </wp:positionH>
            <wp:positionV relativeFrom="page">
              <wp:posOffset>9911080</wp:posOffset>
            </wp:positionV>
            <wp:extent cx="7560310" cy="810212"/>
            <wp:effectExtent l="0" t="0" r="2540" b="9525"/>
            <wp:wrapNone/>
            <wp:docPr id="14" name="P2007021026JU Bloem Footer A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1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17" w:rsidRPr="00FE11A1">
        <w:rPr>
          <w:rStyle w:val="Hyperlink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A6EDD7" wp14:editId="27FF11D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531620" cy="749300"/>
                <wp:effectExtent l="0" t="0" r="0" b="0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749300"/>
                          <a:chOff x="6029325" y="756285"/>
                          <a:chExt cx="1531620" cy="749300"/>
                        </a:xfrm>
                      </wpg:grpSpPr>
                      <wps:wsp>
                        <wps:cNvPr id="1" name="Freeform 4"/>
                        <wps:cNvSpPr>
                          <a:spLocks noEditPoints="1"/>
                        </wps:cNvSpPr>
                        <wps:spPr bwMode="auto">
                          <a:xfrm>
                            <a:off x="6029325" y="1053465"/>
                            <a:ext cx="1096010" cy="56515"/>
                          </a:xfrm>
                          <a:custGeom>
                            <a:avLst/>
                            <a:gdLst>
                              <a:gd name="T0" fmla="*/ 64 w 3450"/>
                              <a:gd name="T1" fmla="*/ 98 h 177"/>
                              <a:gd name="T2" fmla="*/ 0 w 3450"/>
                              <a:gd name="T3" fmla="*/ 5 h 177"/>
                              <a:gd name="T4" fmla="*/ 142 w 3450"/>
                              <a:gd name="T5" fmla="*/ 5 h 177"/>
                              <a:gd name="T6" fmla="*/ 162 w 3450"/>
                              <a:gd name="T7" fmla="*/ 88 h 177"/>
                              <a:gd name="T8" fmla="*/ 237 w 3450"/>
                              <a:gd name="T9" fmla="*/ 29 h 177"/>
                              <a:gd name="T10" fmla="*/ 471 w 3450"/>
                              <a:gd name="T11" fmla="*/ 133 h 177"/>
                              <a:gd name="T12" fmla="*/ 386 w 3450"/>
                              <a:gd name="T13" fmla="*/ 172 h 177"/>
                              <a:gd name="T14" fmla="*/ 499 w 3450"/>
                              <a:gd name="T15" fmla="*/ 5 h 177"/>
                              <a:gd name="T16" fmla="*/ 583 w 3450"/>
                              <a:gd name="T17" fmla="*/ 172 h 177"/>
                              <a:gd name="T18" fmla="*/ 748 w 3450"/>
                              <a:gd name="T19" fmla="*/ 133 h 177"/>
                              <a:gd name="T20" fmla="*/ 664 w 3450"/>
                              <a:gd name="T21" fmla="*/ 172 h 177"/>
                              <a:gd name="T22" fmla="*/ 777 w 3450"/>
                              <a:gd name="T23" fmla="*/ 5 h 177"/>
                              <a:gd name="T24" fmla="*/ 931 w 3450"/>
                              <a:gd name="T25" fmla="*/ 5 h 177"/>
                              <a:gd name="T26" fmla="*/ 828 w 3450"/>
                              <a:gd name="T27" fmla="*/ 172 h 177"/>
                              <a:gd name="T28" fmla="*/ 934 w 3450"/>
                              <a:gd name="T29" fmla="*/ 172 h 177"/>
                              <a:gd name="T30" fmla="*/ 1037 w 3450"/>
                              <a:gd name="T31" fmla="*/ 5 h 177"/>
                              <a:gd name="T32" fmla="*/ 1109 w 3450"/>
                              <a:gd name="T33" fmla="*/ 142 h 177"/>
                              <a:gd name="T34" fmla="*/ 1146 w 3450"/>
                              <a:gd name="T35" fmla="*/ 172 h 177"/>
                              <a:gd name="T36" fmla="*/ 1146 w 3450"/>
                              <a:gd name="T37" fmla="*/ 5 h 177"/>
                              <a:gd name="T38" fmla="*/ 1213 w 3450"/>
                              <a:gd name="T39" fmla="*/ 142 h 177"/>
                              <a:gd name="T40" fmla="*/ 1293 w 3450"/>
                              <a:gd name="T41" fmla="*/ 5 h 177"/>
                              <a:gd name="T42" fmla="*/ 1445 w 3450"/>
                              <a:gd name="T43" fmla="*/ 5 h 177"/>
                              <a:gd name="T44" fmla="*/ 1341 w 3450"/>
                              <a:gd name="T45" fmla="*/ 172 h 177"/>
                              <a:gd name="T46" fmla="*/ 1448 w 3450"/>
                              <a:gd name="T47" fmla="*/ 172 h 177"/>
                              <a:gd name="T48" fmla="*/ 1551 w 3450"/>
                              <a:gd name="T49" fmla="*/ 99 h 177"/>
                              <a:gd name="T50" fmla="*/ 1551 w 3450"/>
                              <a:gd name="T51" fmla="*/ 32 h 177"/>
                              <a:gd name="T52" fmla="*/ 1519 w 3450"/>
                              <a:gd name="T53" fmla="*/ 172 h 177"/>
                              <a:gd name="T54" fmla="*/ 1551 w 3450"/>
                              <a:gd name="T55" fmla="*/ 99 h 177"/>
                              <a:gd name="T56" fmla="*/ 1847 w 3450"/>
                              <a:gd name="T57" fmla="*/ 139 h 177"/>
                              <a:gd name="T58" fmla="*/ 1792 w 3450"/>
                              <a:gd name="T59" fmla="*/ 5 h 177"/>
                              <a:gd name="T60" fmla="*/ 1784 w 3450"/>
                              <a:gd name="T61" fmla="*/ 113 h 177"/>
                              <a:gd name="T62" fmla="*/ 1949 w 3450"/>
                              <a:gd name="T63" fmla="*/ 87 h 177"/>
                              <a:gd name="T64" fmla="*/ 1985 w 3450"/>
                              <a:gd name="T65" fmla="*/ 176 h 177"/>
                              <a:gd name="T66" fmla="*/ 2020 w 3450"/>
                              <a:gd name="T67" fmla="*/ 87 h 177"/>
                              <a:gd name="T68" fmla="*/ 2178 w 3450"/>
                              <a:gd name="T69" fmla="*/ 116 h 177"/>
                              <a:gd name="T70" fmla="*/ 2101 w 3450"/>
                              <a:gd name="T71" fmla="*/ 172 h 177"/>
                              <a:gd name="T72" fmla="*/ 2209 w 3450"/>
                              <a:gd name="T73" fmla="*/ 111 h 177"/>
                              <a:gd name="T74" fmla="*/ 2133 w 3450"/>
                              <a:gd name="T75" fmla="*/ 89 h 177"/>
                              <a:gd name="T76" fmla="*/ 2283 w 3450"/>
                              <a:gd name="T77" fmla="*/ 172 h 177"/>
                              <a:gd name="T78" fmla="*/ 2283 w 3450"/>
                              <a:gd name="T79" fmla="*/ 5 h 177"/>
                              <a:gd name="T80" fmla="*/ 2462 w 3450"/>
                              <a:gd name="T81" fmla="*/ 52 h 177"/>
                              <a:gd name="T82" fmla="*/ 2464 w 3450"/>
                              <a:gd name="T83" fmla="*/ 127 h 177"/>
                              <a:gd name="T84" fmla="*/ 2428 w 3450"/>
                              <a:gd name="T85" fmla="*/ 176 h 177"/>
                              <a:gd name="T86" fmla="*/ 2713 w 3450"/>
                              <a:gd name="T87" fmla="*/ 59 h 177"/>
                              <a:gd name="T88" fmla="*/ 2676 w 3450"/>
                              <a:gd name="T89" fmla="*/ 176 h 177"/>
                              <a:gd name="T90" fmla="*/ 2682 w 3450"/>
                              <a:gd name="T91" fmla="*/ 110 h 177"/>
                              <a:gd name="T92" fmla="*/ 2635 w 3450"/>
                              <a:gd name="T93" fmla="*/ 88 h 177"/>
                              <a:gd name="T94" fmla="*/ 2893 w 3450"/>
                              <a:gd name="T95" fmla="*/ 172 h 177"/>
                              <a:gd name="T96" fmla="*/ 2821 w 3450"/>
                              <a:gd name="T97" fmla="*/ 172 h 177"/>
                              <a:gd name="T98" fmla="*/ 2927 w 3450"/>
                              <a:gd name="T99" fmla="*/ 60 h 177"/>
                              <a:gd name="T100" fmla="*/ 2821 w 3450"/>
                              <a:gd name="T101" fmla="*/ 32 h 177"/>
                              <a:gd name="T102" fmla="*/ 3111 w 3450"/>
                              <a:gd name="T103" fmla="*/ 88 h 177"/>
                              <a:gd name="T104" fmla="*/ 3111 w 3450"/>
                              <a:gd name="T105" fmla="*/ 88 h 177"/>
                              <a:gd name="T106" fmla="*/ 3036 w 3450"/>
                              <a:gd name="T107" fmla="*/ 148 h 177"/>
                              <a:gd name="T108" fmla="*/ 3259 w 3450"/>
                              <a:gd name="T109" fmla="*/ 73 h 177"/>
                              <a:gd name="T110" fmla="*/ 3271 w 3450"/>
                              <a:gd name="T111" fmla="*/ 5 h 177"/>
                              <a:gd name="T112" fmla="*/ 3273 w 3450"/>
                              <a:gd name="T113" fmla="*/ 144 h 177"/>
                              <a:gd name="T114" fmla="*/ 3369 w 3450"/>
                              <a:gd name="T115" fmla="*/ 120 h 177"/>
                              <a:gd name="T116" fmla="*/ 3312 w 3450"/>
                              <a:gd name="T117" fmla="*/ 4 h 177"/>
                              <a:gd name="T118" fmla="*/ 3374 w 3450"/>
                              <a:gd name="T119" fmla="*/ 31 h 177"/>
                              <a:gd name="T120" fmla="*/ 3416 w 3450"/>
                              <a:gd name="T121" fmla="*/ 6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50" h="177">
                                <a:moveTo>
                                  <a:pt x="85" y="73"/>
                                </a:moveTo>
                                <a:cubicBezTo>
                                  <a:pt x="142" y="172"/>
                                  <a:pt x="142" y="172"/>
                                  <a:pt x="142" y="172"/>
                                </a:cubicBezTo>
                                <a:cubicBezTo>
                                  <a:pt x="107" y="172"/>
                                  <a:pt x="107" y="172"/>
                                  <a:pt x="107" y="172"/>
                                </a:cubicBezTo>
                                <a:cubicBezTo>
                                  <a:pt x="64" y="98"/>
                                  <a:pt x="64" y="98"/>
                                  <a:pt x="64" y="98"/>
                                </a:cubicBezTo>
                                <a:cubicBezTo>
                                  <a:pt x="33" y="137"/>
                                  <a:pt x="33" y="137"/>
                                  <a:pt x="33" y="137"/>
                                </a:cubicBezTo>
                                <a:cubicBezTo>
                                  <a:pt x="33" y="172"/>
                                  <a:pt x="33" y="172"/>
                                  <a:pt x="33" y="172"/>
                                </a:cubicBezTo>
                                <a:cubicBezTo>
                                  <a:pt x="0" y="172"/>
                                  <a:pt x="0" y="172"/>
                                  <a:pt x="0" y="172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33" y="5"/>
                                  <a:pt x="33" y="5"/>
                                  <a:pt x="33" y="5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104" y="5"/>
                                  <a:pt x="104" y="5"/>
                                  <a:pt x="104" y="5"/>
                                </a:cubicBezTo>
                                <a:cubicBezTo>
                                  <a:pt x="142" y="5"/>
                                  <a:pt x="142" y="5"/>
                                  <a:pt x="142" y="5"/>
                                </a:cubicBezTo>
                                <a:lnTo>
                                  <a:pt x="85" y="73"/>
                                </a:lnTo>
                                <a:close/>
                                <a:moveTo>
                                  <a:pt x="312" y="88"/>
                                </a:moveTo>
                                <a:cubicBezTo>
                                  <a:pt x="312" y="149"/>
                                  <a:pt x="290" y="176"/>
                                  <a:pt x="237" y="176"/>
                                </a:cubicBezTo>
                                <a:cubicBezTo>
                                  <a:pt x="185" y="176"/>
                                  <a:pt x="162" y="149"/>
                                  <a:pt x="162" y="88"/>
                                </a:cubicBezTo>
                                <a:cubicBezTo>
                                  <a:pt x="162" y="28"/>
                                  <a:pt x="185" y="0"/>
                                  <a:pt x="237" y="0"/>
                                </a:cubicBezTo>
                                <a:cubicBezTo>
                                  <a:pt x="290" y="0"/>
                                  <a:pt x="312" y="28"/>
                                  <a:pt x="312" y="88"/>
                                </a:cubicBezTo>
                                <a:close/>
                                <a:moveTo>
                                  <a:pt x="279" y="88"/>
                                </a:moveTo>
                                <a:cubicBezTo>
                                  <a:pt x="279" y="46"/>
                                  <a:pt x="267" y="29"/>
                                  <a:pt x="237" y="29"/>
                                </a:cubicBezTo>
                                <a:cubicBezTo>
                                  <a:pt x="208" y="29"/>
                                  <a:pt x="196" y="46"/>
                                  <a:pt x="196" y="88"/>
                                </a:cubicBezTo>
                                <a:cubicBezTo>
                                  <a:pt x="196" y="131"/>
                                  <a:pt x="208" y="148"/>
                                  <a:pt x="237" y="148"/>
                                </a:cubicBezTo>
                                <a:cubicBezTo>
                                  <a:pt x="267" y="148"/>
                                  <a:pt x="279" y="131"/>
                                  <a:pt x="279" y="88"/>
                                </a:cubicBezTo>
                                <a:close/>
                                <a:moveTo>
                                  <a:pt x="471" y="133"/>
                                </a:moveTo>
                                <a:cubicBezTo>
                                  <a:pt x="393" y="5"/>
                                  <a:pt x="393" y="5"/>
                                  <a:pt x="393" y="5"/>
                                </a:cubicBezTo>
                                <a:cubicBezTo>
                                  <a:pt x="356" y="5"/>
                                  <a:pt x="356" y="5"/>
                                  <a:pt x="356" y="5"/>
                                </a:cubicBezTo>
                                <a:cubicBezTo>
                                  <a:pt x="356" y="172"/>
                                  <a:pt x="356" y="172"/>
                                  <a:pt x="356" y="172"/>
                                </a:cubicBezTo>
                                <a:cubicBezTo>
                                  <a:pt x="386" y="172"/>
                                  <a:pt x="386" y="172"/>
                                  <a:pt x="386" y="172"/>
                                </a:cubicBezTo>
                                <a:cubicBezTo>
                                  <a:pt x="385" y="42"/>
                                  <a:pt x="385" y="42"/>
                                  <a:pt x="385" y="42"/>
                                </a:cubicBezTo>
                                <a:cubicBezTo>
                                  <a:pt x="462" y="172"/>
                                  <a:pt x="462" y="172"/>
                                  <a:pt x="462" y="172"/>
                                </a:cubicBezTo>
                                <a:cubicBezTo>
                                  <a:pt x="499" y="172"/>
                                  <a:pt x="499" y="172"/>
                                  <a:pt x="499" y="172"/>
                                </a:cubicBezTo>
                                <a:cubicBezTo>
                                  <a:pt x="499" y="5"/>
                                  <a:pt x="499" y="5"/>
                                  <a:pt x="499" y="5"/>
                                </a:cubicBezTo>
                                <a:cubicBezTo>
                                  <a:pt x="469" y="5"/>
                                  <a:pt x="469" y="5"/>
                                  <a:pt x="469" y="5"/>
                                </a:cubicBezTo>
                                <a:lnTo>
                                  <a:pt x="471" y="133"/>
                                </a:lnTo>
                                <a:close/>
                                <a:moveTo>
                                  <a:pt x="550" y="172"/>
                                </a:moveTo>
                                <a:cubicBezTo>
                                  <a:pt x="583" y="172"/>
                                  <a:pt x="583" y="172"/>
                                  <a:pt x="583" y="172"/>
                                </a:cubicBezTo>
                                <a:cubicBezTo>
                                  <a:pt x="583" y="5"/>
                                  <a:pt x="583" y="5"/>
                                  <a:pt x="583" y="5"/>
                                </a:cubicBezTo>
                                <a:cubicBezTo>
                                  <a:pt x="550" y="5"/>
                                  <a:pt x="550" y="5"/>
                                  <a:pt x="550" y="5"/>
                                </a:cubicBezTo>
                                <a:lnTo>
                                  <a:pt x="550" y="172"/>
                                </a:lnTo>
                                <a:close/>
                                <a:moveTo>
                                  <a:pt x="748" y="133"/>
                                </a:moveTo>
                                <a:cubicBezTo>
                                  <a:pt x="671" y="5"/>
                                  <a:pt x="671" y="5"/>
                                  <a:pt x="671" y="5"/>
                                </a:cubicBezTo>
                                <a:cubicBezTo>
                                  <a:pt x="634" y="5"/>
                                  <a:pt x="634" y="5"/>
                                  <a:pt x="634" y="5"/>
                                </a:cubicBezTo>
                                <a:cubicBezTo>
                                  <a:pt x="633" y="172"/>
                                  <a:pt x="633" y="172"/>
                                  <a:pt x="633" y="172"/>
                                </a:cubicBezTo>
                                <a:cubicBezTo>
                                  <a:pt x="664" y="172"/>
                                  <a:pt x="664" y="172"/>
                                  <a:pt x="664" y="172"/>
                                </a:cubicBezTo>
                                <a:cubicBezTo>
                                  <a:pt x="663" y="42"/>
                                  <a:pt x="663" y="42"/>
                                  <a:pt x="663" y="42"/>
                                </a:cubicBezTo>
                                <a:cubicBezTo>
                                  <a:pt x="740" y="172"/>
                                  <a:pt x="740" y="172"/>
                                  <a:pt x="740" y="172"/>
                                </a:cubicBezTo>
                                <a:cubicBezTo>
                                  <a:pt x="777" y="172"/>
                                  <a:pt x="777" y="172"/>
                                  <a:pt x="777" y="172"/>
                                </a:cubicBezTo>
                                <a:cubicBezTo>
                                  <a:pt x="777" y="5"/>
                                  <a:pt x="777" y="5"/>
                                  <a:pt x="777" y="5"/>
                                </a:cubicBezTo>
                                <a:cubicBezTo>
                                  <a:pt x="746" y="5"/>
                                  <a:pt x="746" y="5"/>
                                  <a:pt x="746" y="5"/>
                                </a:cubicBezTo>
                                <a:lnTo>
                                  <a:pt x="748" y="133"/>
                                </a:lnTo>
                                <a:close/>
                                <a:moveTo>
                                  <a:pt x="969" y="5"/>
                                </a:moveTo>
                                <a:cubicBezTo>
                                  <a:pt x="931" y="5"/>
                                  <a:pt x="931" y="5"/>
                                  <a:pt x="931" y="5"/>
                                </a:cubicBezTo>
                                <a:cubicBezTo>
                                  <a:pt x="860" y="96"/>
                                  <a:pt x="860" y="96"/>
                                  <a:pt x="860" y="96"/>
                                </a:cubicBezTo>
                                <a:cubicBezTo>
                                  <a:pt x="860" y="5"/>
                                  <a:pt x="860" y="5"/>
                                  <a:pt x="860" y="5"/>
                                </a:cubicBezTo>
                                <a:cubicBezTo>
                                  <a:pt x="828" y="5"/>
                                  <a:pt x="828" y="5"/>
                                  <a:pt x="828" y="5"/>
                                </a:cubicBezTo>
                                <a:cubicBezTo>
                                  <a:pt x="828" y="172"/>
                                  <a:pt x="828" y="172"/>
                                  <a:pt x="828" y="172"/>
                                </a:cubicBezTo>
                                <a:cubicBezTo>
                                  <a:pt x="860" y="172"/>
                                  <a:pt x="860" y="172"/>
                                  <a:pt x="860" y="172"/>
                                </a:cubicBezTo>
                                <a:cubicBezTo>
                                  <a:pt x="860" y="137"/>
                                  <a:pt x="860" y="137"/>
                                  <a:pt x="860" y="137"/>
                                </a:cubicBezTo>
                                <a:cubicBezTo>
                                  <a:pt x="892" y="98"/>
                                  <a:pt x="892" y="98"/>
                                  <a:pt x="892" y="98"/>
                                </a:cubicBezTo>
                                <a:cubicBezTo>
                                  <a:pt x="934" y="172"/>
                                  <a:pt x="934" y="172"/>
                                  <a:pt x="934" y="172"/>
                                </a:cubicBezTo>
                                <a:cubicBezTo>
                                  <a:pt x="970" y="172"/>
                                  <a:pt x="970" y="172"/>
                                  <a:pt x="970" y="172"/>
                                </a:cubicBezTo>
                                <a:cubicBezTo>
                                  <a:pt x="913" y="73"/>
                                  <a:pt x="913" y="73"/>
                                  <a:pt x="913" y="73"/>
                                </a:cubicBezTo>
                                <a:lnTo>
                                  <a:pt x="969" y="5"/>
                                </a:lnTo>
                                <a:close/>
                                <a:moveTo>
                                  <a:pt x="1037" y="5"/>
                                </a:moveTo>
                                <a:cubicBezTo>
                                  <a:pt x="1005" y="5"/>
                                  <a:pt x="1005" y="5"/>
                                  <a:pt x="1005" y="5"/>
                                </a:cubicBezTo>
                                <a:cubicBezTo>
                                  <a:pt x="1005" y="172"/>
                                  <a:pt x="1005" y="172"/>
                                  <a:pt x="1005" y="172"/>
                                </a:cubicBezTo>
                                <a:cubicBezTo>
                                  <a:pt x="1109" y="172"/>
                                  <a:pt x="1109" y="172"/>
                                  <a:pt x="1109" y="172"/>
                                </a:cubicBezTo>
                                <a:cubicBezTo>
                                  <a:pt x="1109" y="142"/>
                                  <a:pt x="1109" y="142"/>
                                  <a:pt x="1109" y="142"/>
                                </a:cubicBezTo>
                                <a:cubicBezTo>
                                  <a:pt x="1037" y="142"/>
                                  <a:pt x="1037" y="142"/>
                                  <a:pt x="1037" y="142"/>
                                </a:cubicBezTo>
                                <a:lnTo>
                                  <a:pt x="1037" y="5"/>
                                </a:lnTo>
                                <a:close/>
                                <a:moveTo>
                                  <a:pt x="1146" y="131"/>
                                </a:moveTo>
                                <a:cubicBezTo>
                                  <a:pt x="1146" y="172"/>
                                  <a:pt x="1146" y="172"/>
                                  <a:pt x="1146" y="172"/>
                                </a:cubicBezTo>
                                <a:cubicBezTo>
                                  <a:pt x="1178" y="172"/>
                                  <a:pt x="1178" y="172"/>
                                  <a:pt x="1178" y="172"/>
                                </a:cubicBezTo>
                                <a:cubicBezTo>
                                  <a:pt x="1178" y="62"/>
                                  <a:pt x="1178" y="62"/>
                                  <a:pt x="1178" y="62"/>
                                </a:cubicBezTo>
                                <a:cubicBezTo>
                                  <a:pt x="1178" y="5"/>
                                  <a:pt x="1178" y="5"/>
                                  <a:pt x="1178" y="5"/>
                                </a:cubicBezTo>
                                <a:cubicBezTo>
                                  <a:pt x="1146" y="5"/>
                                  <a:pt x="1146" y="5"/>
                                  <a:pt x="1146" y="5"/>
                                </a:cubicBezTo>
                                <a:lnTo>
                                  <a:pt x="1146" y="131"/>
                                </a:lnTo>
                                <a:close/>
                                <a:moveTo>
                                  <a:pt x="1260" y="102"/>
                                </a:moveTo>
                                <a:cubicBezTo>
                                  <a:pt x="1260" y="133"/>
                                  <a:pt x="1254" y="142"/>
                                  <a:pt x="1226" y="142"/>
                                </a:cubicBezTo>
                                <a:cubicBezTo>
                                  <a:pt x="1213" y="142"/>
                                  <a:pt x="1213" y="142"/>
                                  <a:pt x="1213" y="142"/>
                                </a:cubicBezTo>
                                <a:cubicBezTo>
                                  <a:pt x="1213" y="172"/>
                                  <a:pt x="1213" y="172"/>
                                  <a:pt x="1213" y="172"/>
                                </a:cubicBezTo>
                                <a:cubicBezTo>
                                  <a:pt x="1226" y="172"/>
                                  <a:pt x="1226" y="172"/>
                                  <a:pt x="1226" y="172"/>
                                </a:cubicBezTo>
                                <a:cubicBezTo>
                                  <a:pt x="1287" y="172"/>
                                  <a:pt x="1293" y="153"/>
                                  <a:pt x="1293" y="102"/>
                                </a:cubicBezTo>
                                <a:cubicBezTo>
                                  <a:pt x="1293" y="5"/>
                                  <a:pt x="1293" y="5"/>
                                  <a:pt x="1293" y="5"/>
                                </a:cubicBezTo>
                                <a:cubicBezTo>
                                  <a:pt x="1261" y="5"/>
                                  <a:pt x="1261" y="5"/>
                                  <a:pt x="1261" y="5"/>
                                </a:cubicBezTo>
                                <a:lnTo>
                                  <a:pt x="1260" y="102"/>
                                </a:lnTo>
                                <a:close/>
                                <a:moveTo>
                                  <a:pt x="1482" y="5"/>
                                </a:moveTo>
                                <a:cubicBezTo>
                                  <a:pt x="1445" y="5"/>
                                  <a:pt x="1445" y="5"/>
                                  <a:pt x="1445" y="5"/>
                                </a:cubicBezTo>
                                <a:cubicBezTo>
                                  <a:pt x="1374" y="96"/>
                                  <a:pt x="1374" y="96"/>
                                  <a:pt x="1374" y="96"/>
                                </a:cubicBezTo>
                                <a:cubicBezTo>
                                  <a:pt x="1374" y="5"/>
                                  <a:pt x="1374" y="5"/>
                                  <a:pt x="1374" y="5"/>
                                </a:cubicBezTo>
                                <a:cubicBezTo>
                                  <a:pt x="1341" y="5"/>
                                  <a:pt x="1341" y="5"/>
                                  <a:pt x="1341" y="5"/>
                                </a:cubicBezTo>
                                <a:cubicBezTo>
                                  <a:pt x="1341" y="172"/>
                                  <a:pt x="1341" y="172"/>
                                  <a:pt x="1341" y="172"/>
                                </a:cubicBezTo>
                                <a:cubicBezTo>
                                  <a:pt x="1374" y="172"/>
                                  <a:pt x="1374" y="172"/>
                                  <a:pt x="1374" y="172"/>
                                </a:cubicBezTo>
                                <a:cubicBezTo>
                                  <a:pt x="1374" y="137"/>
                                  <a:pt x="1374" y="137"/>
                                  <a:pt x="1374" y="137"/>
                                </a:cubicBezTo>
                                <a:cubicBezTo>
                                  <a:pt x="1405" y="98"/>
                                  <a:pt x="1405" y="98"/>
                                  <a:pt x="1405" y="98"/>
                                </a:cubicBezTo>
                                <a:cubicBezTo>
                                  <a:pt x="1448" y="172"/>
                                  <a:pt x="1448" y="172"/>
                                  <a:pt x="1448" y="172"/>
                                </a:cubicBezTo>
                                <a:cubicBezTo>
                                  <a:pt x="1483" y="172"/>
                                  <a:pt x="1483" y="172"/>
                                  <a:pt x="1483" y="172"/>
                                </a:cubicBezTo>
                                <a:cubicBezTo>
                                  <a:pt x="1426" y="73"/>
                                  <a:pt x="1426" y="73"/>
                                  <a:pt x="1426" y="73"/>
                                </a:cubicBezTo>
                                <a:lnTo>
                                  <a:pt x="1482" y="5"/>
                                </a:lnTo>
                                <a:close/>
                                <a:moveTo>
                                  <a:pt x="1551" y="99"/>
                                </a:moveTo>
                                <a:cubicBezTo>
                                  <a:pt x="1622" y="99"/>
                                  <a:pt x="1622" y="99"/>
                                  <a:pt x="1622" y="99"/>
                                </a:cubicBezTo>
                                <a:cubicBezTo>
                                  <a:pt x="1622" y="73"/>
                                  <a:pt x="1622" y="73"/>
                                  <a:pt x="1622" y="73"/>
                                </a:cubicBezTo>
                                <a:cubicBezTo>
                                  <a:pt x="1551" y="73"/>
                                  <a:pt x="1551" y="73"/>
                                  <a:pt x="1551" y="73"/>
                                </a:cubicBezTo>
                                <a:cubicBezTo>
                                  <a:pt x="1551" y="32"/>
                                  <a:pt x="1551" y="32"/>
                                  <a:pt x="1551" y="32"/>
                                </a:cubicBezTo>
                                <a:cubicBezTo>
                                  <a:pt x="1635" y="32"/>
                                  <a:pt x="1635" y="32"/>
                                  <a:pt x="1635" y="32"/>
                                </a:cubicBezTo>
                                <a:cubicBezTo>
                                  <a:pt x="1635" y="5"/>
                                  <a:pt x="1635" y="5"/>
                                  <a:pt x="1635" y="5"/>
                                </a:cubicBezTo>
                                <a:cubicBezTo>
                                  <a:pt x="1519" y="5"/>
                                  <a:pt x="1519" y="5"/>
                                  <a:pt x="1519" y="5"/>
                                </a:cubicBezTo>
                                <a:cubicBezTo>
                                  <a:pt x="1519" y="172"/>
                                  <a:pt x="1519" y="172"/>
                                  <a:pt x="1519" y="172"/>
                                </a:cubicBezTo>
                                <a:cubicBezTo>
                                  <a:pt x="1636" y="172"/>
                                  <a:pt x="1636" y="172"/>
                                  <a:pt x="1636" y="172"/>
                                </a:cubicBezTo>
                                <a:cubicBezTo>
                                  <a:pt x="1636" y="144"/>
                                  <a:pt x="1636" y="144"/>
                                  <a:pt x="1636" y="144"/>
                                </a:cubicBezTo>
                                <a:cubicBezTo>
                                  <a:pt x="1551" y="144"/>
                                  <a:pt x="1551" y="144"/>
                                  <a:pt x="1551" y="144"/>
                                </a:cubicBezTo>
                                <a:lnTo>
                                  <a:pt x="1551" y="99"/>
                                </a:lnTo>
                                <a:close/>
                                <a:moveTo>
                                  <a:pt x="1830" y="5"/>
                                </a:moveTo>
                                <a:cubicBezTo>
                                  <a:pt x="1893" y="172"/>
                                  <a:pt x="1893" y="172"/>
                                  <a:pt x="1893" y="172"/>
                                </a:cubicBezTo>
                                <a:cubicBezTo>
                                  <a:pt x="1858" y="172"/>
                                  <a:pt x="1858" y="172"/>
                                  <a:pt x="1858" y="172"/>
                                </a:cubicBezTo>
                                <a:cubicBezTo>
                                  <a:pt x="1847" y="139"/>
                                  <a:pt x="1847" y="139"/>
                                  <a:pt x="1847" y="139"/>
                                </a:cubicBezTo>
                                <a:cubicBezTo>
                                  <a:pt x="1776" y="139"/>
                                  <a:pt x="1776" y="139"/>
                                  <a:pt x="1776" y="139"/>
                                </a:cubicBezTo>
                                <a:cubicBezTo>
                                  <a:pt x="1764" y="172"/>
                                  <a:pt x="1764" y="172"/>
                                  <a:pt x="1764" y="172"/>
                                </a:cubicBezTo>
                                <a:cubicBezTo>
                                  <a:pt x="1729" y="172"/>
                                  <a:pt x="1729" y="172"/>
                                  <a:pt x="1729" y="172"/>
                                </a:cubicBezTo>
                                <a:cubicBezTo>
                                  <a:pt x="1792" y="5"/>
                                  <a:pt x="1792" y="5"/>
                                  <a:pt x="1792" y="5"/>
                                </a:cubicBezTo>
                                <a:lnTo>
                                  <a:pt x="1830" y="5"/>
                                </a:lnTo>
                                <a:close/>
                                <a:moveTo>
                                  <a:pt x="1838" y="113"/>
                                </a:moveTo>
                                <a:cubicBezTo>
                                  <a:pt x="1811" y="33"/>
                                  <a:pt x="1811" y="33"/>
                                  <a:pt x="1811" y="33"/>
                                </a:cubicBezTo>
                                <a:cubicBezTo>
                                  <a:pt x="1784" y="113"/>
                                  <a:pt x="1784" y="113"/>
                                  <a:pt x="1784" y="113"/>
                                </a:cubicBezTo>
                                <a:lnTo>
                                  <a:pt x="1838" y="113"/>
                                </a:lnTo>
                                <a:close/>
                                <a:moveTo>
                                  <a:pt x="2020" y="87"/>
                                </a:moveTo>
                                <a:cubicBezTo>
                                  <a:pt x="2020" y="130"/>
                                  <a:pt x="2013" y="147"/>
                                  <a:pt x="1984" y="147"/>
                                </a:cubicBezTo>
                                <a:cubicBezTo>
                                  <a:pt x="1956" y="147"/>
                                  <a:pt x="1949" y="130"/>
                                  <a:pt x="1949" y="87"/>
                                </a:cubicBezTo>
                                <a:cubicBezTo>
                                  <a:pt x="1949" y="5"/>
                                  <a:pt x="1949" y="5"/>
                                  <a:pt x="1949" y="5"/>
                                </a:cubicBezTo>
                                <a:cubicBezTo>
                                  <a:pt x="1916" y="5"/>
                                  <a:pt x="1916" y="5"/>
                                  <a:pt x="1916" y="5"/>
                                </a:cubicBezTo>
                                <a:cubicBezTo>
                                  <a:pt x="1916" y="90"/>
                                  <a:pt x="1916" y="90"/>
                                  <a:pt x="1916" y="90"/>
                                </a:cubicBezTo>
                                <a:cubicBezTo>
                                  <a:pt x="1916" y="146"/>
                                  <a:pt x="1926" y="176"/>
                                  <a:pt x="1985" y="176"/>
                                </a:cubicBezTo>
                                <a:cubicBezTo>
                                  <a:pt x="2043" y="176"/>
                                  <a:pt x="2053" y="146"/>
                                  <a:pt x="2053" y="90"/>
                                </a:cubicBezTo>
                                <a:cubicBezTo>
                                  <a:pt x="2053" y="5"/>
                                  <a:pt x="2053" y="5"/>
                                  <a:pt x="2053" y="5"/>
                                </a:cubicBezTo>
                                <a:cubicBezTo>
                                  <a:pt x="2020" y="5"/>
                                  <a:pt x="2020" y="5"/>
                                  <a:pt x="2020" y="5"/>
                                </a:cubicBezTo>
                                <a:lnTo>
                                  <a:pt x="2020" y="87"/>
                                </a:lnTo>
                                <a:close/>
                                <a:moveTo>
                                  <a:pt x="2209" y="111"/>
                                </a:moveTo>
                                <a:cubicBezTo>
                                  <a:pt x="2241" y="172"/>
                                  <a:pt x="2241" y="172"/>
                                  <a:pt x="2241" y="172"/>
                                </a:cubicBezTo>
                                <a:cubicBezTo>
                                  <a:pt x="2205" y="172"/>
                                  <a:pt x="2205" y="172"/>
                                  <a:pt x="2205" y="172"/>
                                </a:cubicBezTo>
                                <a:cubicBezTo>
                                  <a:pt x="2178" y="116"/>
                                  <a:pt x="2178" y="116"/>
                                  <a:pt x="2178" y="116"/>
                                </a:cubicBezTo>
                                <a:cubicBezTo>
                                  <a:pt x="2174" y="116"/>
                                  <a:pt x="2170" y="116"/>
                                  <a:pt x="2166" y="116"/>
                                </a:cubicBezTo>
                                <a:cubicBezTo>
                                  <a:pt x="2133" y="116"/>
                                  <a:pt x="2133" y="116"/>
                                  <a:pt x="2133" y="116"/>
                                </a:cubicBezTo>
                                <a:cubicBezTo>
                                  <a:pt x="2133" y="172"/>
                                  <a:pt x="2133" y="172"/>
                                  <a:pt x="2133" y="172"/>
                                </a:cubicBezTo>
                                <a:cubicBezTo>
                                  <a:pt x="2101" y="172"/>
                                  <a:pt x="2101" y="172"/>
                                  <a:pt x="2101" y="172"/>
                                </a:cubicBezTo>
                                <a:cubicBezTo>
                                  <a:pt x="2101" y="4"/>
                                  <a:pt x="2101" y="4"/>
                                  <a:pt x="2101" y="4"/>
                                </a:cubicBezTo>
                                <a:cubicBezTo>
                                  <a:pt x="2167" y="4"/>
                                  <a:pt x="2167" y="4"/>
                                  <a:pt x="2167" y="4"/>
                                </a:cubicBezTo>
                                <a:cubicBezTo>
                                  <a:pt x="2218" y="4"/>
                                  <a:pt x="2239" y="16"/>
                                  <a:pt x="2239" y="60"/>
                                </a:cubicBezTo>
                                <a:cubicBezTo>
                                  <a:pt x="2239" y="90"/>
                                  <a:pt x="2230" y="105"/>
                                  <a:pt x="2209" y="111"/>
                                </a:cubicBezTo>
                                <a:close/>
                                <a:moveTo>
                                  <a:pt x="2206" y="60"/>
                                </a:moveTo>
                                <a:cubicBezTo>
                                  <a:pt x="2206" y="35"/>
                                  <a:pt x="2191" y="32"/>
                                  <a:pt x="2163" y="32"/>
                                </a:cubicBezTo>
                                <a:cubicBezTo>
                                  <a:pt x="2133" y="32"/>
                                  <a:pt x="2133" y="32"/>
                                  <a:pt x="2133" y="32"/>
                                </a:cubicBezTo>
                                <a:cubicBezTo>
                                  <a:pt x="2133" y="89"/>
                                  <a:pt x="2133" y="89"/>
                                  <a:pt x="2133" y="89"/>
                                </a:cubicBezTo>
                                <a:cubicBezTo>
                                  <a:pt x="2163" y="89"/>
                                  <a:pt x="2163" y="89"/>
                                  <a:pt x="2163" y="89"/>
                                </a:cubicBezTo>
                                <a:cubicBezTo>
                                  <a:pt x="2191" y="89"/>
                                  <a:pt x="2206" y="86"/>
                                  <a:pt x="2206" y="60"/>
                                </a:cubicBezTo>
                                <a:close/>
                                <a:moveTo>
                                  <a:pt x="2283" y="145"/>
                                </a:moveTo>
                                <a:cubicBezTo>
                                  <a:pt x="2283" y="172"/>
                                  <a:pt x="2283" y="172"/>
                                  <a:pt x="2283" y="172"/>
                                </a:cubicBezTo>
                                <a:cubicBezTo>
                                  <a:pt x="2316" y="172"/>
                                  <a:pt x="2316" y="172"/>
                                  <a:pt x="2316" y="172"/>
                                </a:cubicBezTo>
                                <a:cubicBezTo>
                                  <a:pt x="2316" y="68"/>
                                  <a:pt x="2316" y="68"/>
                                  <a:pt x="2316" y="68"/>
                                </a:cubicBezTo>
                                <a:cubicBezTo>
                                  <a:pt x="2316" y="5"/>
                                  <a:pt x="2316" y="5"/>
                                  <a:pt x="2316" y="5"/>
                                </a:cubicBezTo>
                                <a:cubicBezTo>
                                  <a:pt x="2283" y="5"/>
                                  <a:pt x="2283" y="5"/>
                                  <a:pt x="2283" y="5"/>
                                </a:cubicBezTo>
                                <a:lnTo>
                                  <a:pt x="2283" y="145"/>
                                </a:lnTo>
                                <a:close/>
                                <a:moveTo>
                                  <a:pt x="2393" y="50"/>
                                </a:moveTo>
                                <a:cubicBezTo>
                                  <a:pt x="2393" y="37"/>
                                  <a:pt x="2402" y="27"/>
                                  <a:pt x="2427" y="27"/>
                                </a:cubicBezTo>
                                <a:cubicBezTo>
                                  <a:pt x="2454" y="28"/>
                                  <a:pt x="2461" y="40"/>
                                  <a:pt x="2462" y="52"/>
                                </a:cubicBezTo>
                                <a:cubicBezTo>
                                  <a:pt x="2493" y="47"/>
                                  <a:pt x="2493" y="47"/>
                                  <a:pt x="2493" y="47"/>
                                </a:cubicBezTo>
                                <a:cubicBezTo>
                                  <a:pt x="2490" y="17"/>
                                  <a:pt x="2472" y="0"/>
                                  <a:pt x="2427" y="0"/>
                                </a:cubicBezTo>
                                <a:cubicBezTo>
                                  <a:pt x="2382" y="0"/>
                                  <a:pt x="2361" y="19"/>
                                  <a:pt x="2361" y="50"/>
                                </a:cubicBezTo>
                                <a:cubicBezTo>
                                  <a:pt x="2361" y="115"/>
                                  <a:pt x="2464" y="89"/>
                                  <a:pt x="2464" y="127"/>
                                </a:cubicBezTo>
                                <a:cubicBezTo>
                                  <a:pt x="2464" y="143"/>
                                  <a:pt x="2451" y="150"/>
                                  <a:pt x="2430" y="149"/>
                                </a:cubicBezTo>
                                <a:cubicBezTo>
                                  <a:pt x="2406" y="149"/>
                                  <a:pt x="2393" y="140"/>
                                  <a:pt x="2391" y="121"/>
                                </a:cubicBezTo>
                                <a:cubicBezTo>
                                  <a:pt x="2360" y="125"/>
                                  <a:pt x="2360" y="125"/>
                                  <a:pt x="2360" y="125"/>
                                </a:cubicBezTo>
                                <a:cubicBezTo>
                                  <a:pt x="2363" y="160"/>
                                  <a:pt x="2386" y="176"/>
                                  <a:pt x="2428" y="176"/>
                                </a:cubicBezTo>
                                <a:cubicBezTo>
                                  <a:pt x="2473" y="177"/>
                                  <a:pt x="2497" y="159"/>
                                  <a:pt x="2497" y="126"/>
                                </a:cubicBezTo>
                                <a:cubicBezTo>
                                  <a:pt x="2497" y="61"/>
                                  <a:pt x="2393" y="87"/>
                                  <a:pt x="2393" y="50"/>
                                </a:cubicBezTo>
                                <a:close/>
                                <a:moveTo>
                                  <a:pt x="2676" y="29"/>
                                </a:moveTo>
                                <a:cubicBezTo>
                                  <a:pt x="2698" y="29"/>
                                  <a:pt x="2710" y="38"/>
                                  <a:pt x="2713" y="59"/>
                                </a:cubicBezTo>
                                <a:cubicBezTo>
                                  <a:pt x="2743" y="55"/>
                                  <a:pt x="2743" y="55"/>
                                  <a:pt x="2743" y="55"/>
                                </a:cubicBezTo>
                                <a:cubicBezTo>
                                  <a:pt x="2740" y="19"/>
                                  <a:pt x="2719" y="0"/>
                                  <a:pt x="2676" y="0"/>
                                </a:cubicBezTo>
                                <a:cubicBezTo>
                                  <a:pt x="2624" y="0"/>
                                  <a:pt x="2602" y="28"/>
                                  <a:pt x="2602" y="88"/>
                                </a:cubicBezTo>
                                <a:cubicBezTo>
                                  <a:pt x="2602" y="149"/>
                                  <a:pt x="2624" y="177"/>
                                  <a:pt x="2676" y="176"/>
                                </a:cubicBezTo>
                                <a:cubicBezTo>
                                  <a:pt x="2724" y="176"/>
                                  <a:pt x="2743" y="153"/>
                                  <a:pt x="2743" y="151"/>
                                </a:cubicBezTo>
                                <a:cubicBezTo>
                                  <a:pt x="2743" y="87"/>
                                  <a:pt x="2743" y="87"/>
                                  <a:pt x="2743" y="87"/>
                                </a:cubicBezTo>
                                <a:cubicBezTo>
                                  <a:pt x="2682" y="87"/>
                                  <a:pt x="2682" y="87"/>
                                  <a:pt x="2682" y="87"/>
                                </a:cubicBezTo>
                                <a:cubicBezTo>
                                  <a:pt x="2682" y="110"/>
                                  <a:pt x="2682" y="110"/>
                                  <a:pt x="2682" y="110"/>
                                </a:cubicBezTo>
                                <a:cubicBezTo>
                                  <a:pt x="2713" y="110"/>
                                  <a:pt x="2713" y="110"/>
                                  <a:pt x="2713" y="110"/>
                                </a:cubicBezTo>
                                <a:cubicBezTo>
                                  <a:pt x="2713" y="135"/>
                                  <a:pt x="2713" y="135"/>
                                  <a:pt x="2713" y="135"/>
                                </a:cubicBezTo>
                                <a:cubicBezTo>
                                  <a:pt x="2713" y="140"/>
                                  <a:pt x="2700" y="149"/>
                                  <a:pt x="2677" y="149"/>
                                </a:cubicBezTo>
                                <a:cubicBezTo>
                                  <a:pt x="2648" y="149"/>
                                  <a:pt x="2635" y="132"/>
                                  <a:pt x="2635" y="88"/>
                                </a:cubicBezTo>
                                <a:cubicBezTo>
                                  <a:pt x="2635" y="46"/>
                                  <a:pt x="2648" y="29"/>
                                  <a:pt x="2676" y="29"/>
                                </a:cubicBezTo>
                                <a:close/>
                                <a:moveTo>
                                  <a:pt x="2897" y="111"/>
                                </a:moveTo>
                                <a:cubicBezTo>
                                  <a:pt x="2928" y="172"/>
                                  <a:pt x="2928" y="172"/>
                                  <a:pt x="2928" y="172"/>
                                </a:cubicBezTo>
                                <a:cubicBezTo>
                                  <a:pt x="2893" y="172"/>
                                  <a:pt x="2893" y="172"/>
                                  <a:pt x="2893" y="172"/>
                                </a:cubicBezTo>
                                <a:cubicBezTo>
                                  <a:pt x="2866" y="116"/>
                                  <a:pt x="2866" y="116"/>
                                  <a:pt x="2866" y="116"/>
                                </a:cubicBezTo>
                                <a:cubicBezTo>
                                  <a:pt x="2862" y="116"/>
                                  <a:pt x="2858" y="116"/>
                                  <a:pt x="2854" y="116"/>
                                </a:cubicBezTo>
                                <a:cubicBezTo>
                                  <a:pt x="2821" y="116"/>
                                  <a:pt x="2821" y="116"/>
                                  <a:pt x="2821" y="116"/>
                                </a:cubicBezTo>
                                <a:cubicBezTo>
                                  <a:pt x="2821" y="172"/>
                                  <a:pt x="2821" y="172"/>
                                  <a:pt x="2821" y="172"/>
                                </a:cubicBezTo>
                                <a:cubicBezTo>
                                  <a:pt x="2789" y="172"/>
                                  <a:pt x="2789" y="172"/>
                                  <a:pt x="2789" y="172"/>
                                </a:cubicBezTo>
                                <a:cubicBezTo>
                                  <a:pt x="2789" y="4"/>
                                  <a:pt x="2789" y="4"/>
                                  <a:pt x="2789" y="4"/>
                                </a:cubicBezTo>
                                <a:cubicBezTo>
                                  <a:pt x="2855" y="4"/>
                                  <a:pt x="2855" y="4"/>
                                  <a:pt x="2855" y="4"/>
                                </a:cubicBezTo>
                                <a:cubicBezTo>
                                  <a:pt x="2906" y="4"/>
                                  <a:pt x="2927" y="16"/>
                                  <a:pt x="2927" y="60"/>
                                </a:cubicBezTo>
                                <a:cubicBezTo>
                                  <a:pt x="2927" y="90"/>
                                  <a:pt x="2918" y="105"/>
                                  <a:pt x="2897" y="111"/>
                                </a:cubicBezTo>
                                <a:close/>
                                <a:moveTo>
                                  <a:pt x="2893" y="60"/>
                                </a:moveTo>
                                <a:cubicBezTo>
                                  <a:pt x="2893" y="35"/>
                                  <a:pt x="2878" y="32"/>
                                  <a:pt x="2851" y="32"/>
                                </a:cubicBezTo>
                                <a:cubicBezTo>
                                  <a:pt x="2821" y="32"/>
                                  <a:pt x="2821" y="32"/>
                                  <a:pt x="2821" y="32"/>
                                </a:cubicBezTo>
                                <a:cubicBezTo>
                                  <a:pt x="2821" y="89"/>
                                  <a:pt x="2821" y="89"/>
                                  <a:pt x="2821" y="89"/>
                                </a:cubicBezTo>
                                <a:cubicBezTo>
                                  <a:pt x="2851" y="89"/>
                                  <a:pt x="2851" y="89"/>
                                  <a:pt x="2851" y="89"/>
                                </a:cubicBezTo>
                                <a:cubicBezTo>
                                  <a:pt x="2878" y="89"/>
                                  <a:pt x="2893" y="86"/>
                                  <a:pt x="2893" y="60"/>
                                </a:cubicBezTo>
                                <a:close/>
                                <a:moveTo>
                                  <a:pt x="3111" y="88"/>
                                </a:moveTo>
                                <a:cubicBezTo>
                                  <a:pt x="3111" y="149"/>
                                  <a:pt x="3089" y="176"/>
                                  <a:pt x="3036" y="176"/>
                                </a:cubicBezTo>
                                <a:cubicBezTo>
                                  <a:pt x="2984" y="176"/>
                                  <a:pt x="2962" y="149"/>
                                  <a:pt x="2962" y="88"/>
                                </a:cubicBezTo>
                                <a:cubicBezTo>
                                  <a:pt x="2962" y="28"/>
                                  <a:pt x="2984" y="0"/>
                                  <a:pt x="3036" y="0"/>
                                </a:cubicBezTo>
                                <a:cubicBezTo>
                                  <a:pt x="3089" y="0"/>
                                  <a:pt x="3111" y="28"/>
                                  <a:pt x="3111" y="88"/>
                                </a:cubicBezTo>
                                <a:close/>
                                <a:moveTo>
                                  <a:pt x="3078" y="88"/>
                                </a:moveTo>
                                <a:cubicBezTo>
                                  <a:pt x="3078" y="46"/>
                                  <a:pt x="3066" y="29"/>
                                  <a:pt x="3036" y="29"/>
                                </a:cubicBezTo>
                                <a:cubicBezTo>
                                  <a:pt x="3007" y="29"/>
                                  <a:pt x="2995" y="46"/>
                                  <a:pt x="2995" y="88"/>
                                </a:cubicBezTo>
                                <a:cubicBezTo>
                                  <a:pt x="2995" y="131"/>
                                  <a:pt x="3007" y="148"/>
                                  <a:pt x="3036" y="148"/>
                                </a:cubicBezTo>
                                <a:cubicBezTo>
                                  <a:pt x="3066" y="148"/>
                                  <a:pt x="3078" y="131"/>
                                  <a:pt x="3078" y="88"/>
                                </a:cubicBezTo>
                                <a:close/>
                                <a:moveTo>
                                  <a:pt x="3187" y="99"/>
                                </a:moveTo>
                                <a:cubicBezTo>
                                  <a:pt x="3259" y="99"/>
                                  <a:pt x="3259" y="99"/>
                                  <a:pt x="3259" y="99"/>
                                </a:cubicBezTo>
                                <a:cubicBezTo>
                                  <a:pt x="3259" y="73"/>
                                  <a:pt x="3259" y="73"/>
                                  <a:pt x="3259" y="73"/>
                                </a:cubicBezTo>
                                <a:cubicBezTo>
                                  <a:pt x="3187" y="73"/>
                                  <a:pt x="3187" y="73"/>
                                  <a:pt x="3187" y="73"/>
                                </a:cubicBezTo>
                                <a:cubicBezTo>
                                  <a:pt x="3187" y="32"/>
                                  <a:pt x="3187" y="32"/>
                                  <a:pt x="3187" y="32"/>
                                </a:cubicBezTo>
                                <a:cubicBezTo>
                                  <a:pt x="3271" y="32"/>
                                  <a:pt x="3271" y="32"/>
                                  <a:pt x="3271" y="32"/>
                                </a:cubicBezTo>
                                <a:cubicBezTo>
                                  <a:pt x="3271" y="5"/>
                                  <a:pt x="3271" y="5"/>
                                  <a:pt x="3271" y="5"/>
                                </a:cubicBezTo>
                                <a:cubicBezTo>
                                  <a:pt x="3155" y="5"/>
                                  <a:pt x="3155" y="5"/>
                                  <a:pt x="3155" y="5"/>
                                </a:cubicBezTo>
                                <a:cubicBezTo>
                                  <a:pt x="3155" y="172"/>
                                  <a:pt x="3155" y="172"/>
                                  <a:pt x="3155" y="172"/>
                                </a:cubicBezTo>
                                <a:cubicBezTo>
                                  <a:pt x="3273" y="172"/>
                                  <a:pt x="3273" y="172"/>
                                  <a:pt x="3273" y="172"/>
                                </a:cubicBezTo>
                                <a:cubicBezTo>
                                  <a:pt x="3273" y="144"/>
                                  <a:pt x="3273" y="144"/>
                                  <a:pt x="3273" y="144"/>
                                </a:cubicBezTo>
                                <a:cubicBezTo>
                                  <a:pt x="3187" y="144"/>
                                  <a:pt x="3187" y="144"/>
                                  <a:pt x="3187" y="144"/>
                                </a:cubicBezTo>
                                <a:lnTo>
                                  <a:pt x="3187" y="99"/>
                                </a:lnTo>
                                <a:close/>
                                <a:moveTo>
                                  <a:pt x="3450" y="62"/>
                                </a:moveTo>
                                <a:cubicBezTo>
                                  <a:pt x="3450" y="107"/>
                                  <a:pt x="3428" y="120"/>
                                  <a:pt x="3369" y="120"/>
                                </a:cubicBezTo>
                                <a:cubicBezTo>
                                  <a:pt x="3345" y="120"/>
                                  <a:pt x="3345" y="120"/>
                                  <a:pt x="3345" y="120"/>
                                </a:cubicBezTo>
                                <a:cubicBezTo>
                                  <a:pt x="3345" y="172"/>
                                  <a:pt x="3345" y="172"/>
                                  <a:pt x="3345" y="172"/>
                                </a:cubicBezTo>
                                <a:cubicBezTo>
                                  <a:pt x="3312" y="172"/>
                                  <a:pt x="3312" y="172"/>
                                  <a:pt x="3312" y="172"/>
                                </a:cubicBezTo>
                                <a:cubicBezTo>
                                  <a:pt x="3312" y="4"/>
                                  <a:pt x="3312" y="4"/>
                                  <a:pt x="3312" y="4"/>
                                </a:cubicBezTo>
                                <a:cubicBezTo>
                                  <a:pt x="3369" y="4"/>
                                  <a:pt x="3369" y="4"/>
                                  <a:pt x="3369" y="4"/>
                                </a:cubicBezTo>
                                <a:cubicBezTo>
                                  <a:pt x="3428" y="4"/>
                                  <a:pt x="3450" y="17"/>
                                  <a:pt x="3450" y="62"/>
                                </a:cubicBezTo>
                                <a:close/>
                                <a:moveTo>
                                  <a:pt x="3416" y="62"/>
                                </a:moveTo>
                                <a:cubicBezTo>
                                  <a:pt x="3416" y="34"/>
                                  <a:pt x="3400" y="31"/>
                                  <a:pt x="3374" y="31"/>
                                </a:cubicBezTo>
                                <a:cubicBezTo>
                                  <a:pt x="3345" y="31"/>
                                  <a:pt x="3345" y="31"/>
                                  <a:pt x="3345" y="31"/>
                                </a:cubicBezTo>
                                <a:cubicBezTo>
                                  <a:pt x="3345" y="93"/>
                                  <a:pt x="3345" y="93"/>
                                  <a:pt x="3345" y="93"/>
                                </a:cubicBezTo>
                                <a:cubicBezTo>
                                  <a:pt x="3374" y="93"/>
                                  <a:pt x="3374" y="93"/>
                                  <a:pt x="3374" y="93"/>
                                </a:cubicBezTo>
                                <a:cubicBezTo>
                                  <a:pt x="3400" y="93"/>
                                  <a:pt x="3416" y="89"/>
                                  <a:pt x="3416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6262370" y="756285"/>
                            <a:ext cx="864235" cy="239395"/>
                          </a:xfrm>
                          <a:custGeom>
                            <a:avLst/>
                            <a:gdLst>
                              <a:gd name="T0" fmla="*/ 1862 w 2721"/>
                              <a:gd name="T1" fmla="*/ 229 h 753"/>
                              <a:gd name="T2" fmla="*/ 1643 w 2721"/>
                              <a:gd name="T3" fmla="*/ 9 h 753"/>
                              <a:gd name="T4" fmla="*/ 1368 w 2721"/>
                              <a:gd name="T5" fmla="*/ 740 h 753"/>
                              <a:gd name="T6" fmla="*/ 1514 w 2721"/>
                              <a:gd name="T7" fmla="*/ 448 h 753"/>
                              <a:gd name="T8" fmla="*/ 1723 w 2721"/>
                              <a:gd name="T9" fmla="*/ 741 h 753"/>
                              <a:gd name="T10" fmla="*/ 1734 w 2721"/>
                              <a:gd name="T11" fmla="*/ 428 h 753"/>
                              <a:gd name="T12" fmla="*/ 1695 w 2721"/>
                              <a:gd name="T13" fmla="*/ 281 h 753"/>
                              <a:gd name="T14" fmla="*/ 1514 w 2721"/>
                              <a:gd name="T15" fmla="*/ 302 h 753"/>
                              <a:gd name="T16" fmla="*/ 1643 w 2721"/>
                              <a:gd name="T17" fmla="*/ 155 h 753"/>
                              <a:gd name="T18" fmla="*/ 1716 w 2721"/>
                              <a:gd name="T19" fmla="*/ 229 h 753"/>
                              <a:gd name="T20" fmla="*/ 338 w 2721"/>
                              <a:gd name="T21" fmla="*/ 10 h 753"/>
                              <a:gd name="T22" fmla="*/ 149 w 2721"/>
                              <a:gd name="T23" fmla="*/ 741 h 753"/>
                              <a:gd name="T24" fmla="*/ 486 w 2721"/>
                              <a:gd name="T25" fmla="*/ 605 h 753"/>
                              <a:gd name="T26" fmla="*/ 690 w 2721"/>
                              <a:gd name="T27" fmla="*/ 741 h 753"/>
                              <a:gd name="T28" fmla="*/ 338 w 2721"/>
                              <a:gd name="T29" fmla="*/ 10 h 753"/>
                              <a:gd name="T30" fmla="*/ 354 w 2721"/>
                              <a:gd name="T31" fmla="*/ 297 h 753"/>
                              <a:gd name="T32" fmla="*/ 279 w 2721"/>
                              <a:gd name="T33" fmla="*/ 459 h 753"/>
                              <a:gd name="T34" fmla="*/ 1255 w 2721"/>
                              <a:gd name="T35" fmla="*/ 10 h 753"/>
                              <a:gd name="T36" fmla="*/ 1172 w 2721"/>
                              <a:gd name="T37" fmla="*/ 670 h 753"/>
                              <a:gd name="T38" fmla="*/ 772 w 2721"/>
                              <a:gd name="T39" fmla="*/ 671 h 753"/>
                              <a:gd name="T40" fmla="*/ 688 w 2721"/>
                              <a:gd name="T41" fmla="*/ 10 h 753"/>
                              <a:gd name="T42" fmla="*/ 834 w 2721"/>
                              <a:gd name="T43" fmla="*/ 471 h 753"/>
                              <a:gd name="T44" fmla="*/ 972 w 2721"/>
                              <a:gd name="T45" fmla="*/ 607 h 753"/>
                              <a:gd name="T46" fmla="*/ 1109 w 2721"/>
                              <a:gd name="T47" fmla="*/ 472 h 753"/>
                              <a:gd name="T48" fmla="*/ 1979 w 2721"/>
                              <a:gd name="T49" fmla="*/ 8 h 753"/>
                              <a:gd name="T50" fmla="*/ 2124 w 2721"/>
                              <a:gd name="T51" fmla="*/ 742 h 753"/>
                              <a:gd name="T52" fmla="*/ 1979 w 2721"/>
                              <a:gd name="T53" fmla="*/ 8 h 753"/>
                              <a:gd name="T54" fmla="*/ 2702 w 2721"/>
                              <a:gd name="T55" fmla="*/ 614 h 753"/>
                              <a:gd name="T56" fmla="*/ 2572 w 2721"/>
                              <a:gd name="T57" fmla="*/ 732 h 753"/>
                              <a:gd name="T58" fmla="*/ 2379 w 2721"/>
                              <a:gd name="T59" fmla="*/ 735 h 753"/>
                              <a:gd name="T60" fmla="*/ 2295 w 2721"/>
                              <a:gd name="T61" fmla="*/ 696 h 753"/>
                              <a:gd name="T62" fmla="*/ 2215 w 2721"/>
                              <a:gd name="T63" fmla="*/ 627 h 753"/>
                              <a:gd name="T64" fmla="*/ 2347 w 2721"/>
                              <a:gd name="T65" fmla="*/ 549 h 753"/>
                              <a:gd name="T66" fmla="*/ 2429 w 2721"/>
                              <a:gd name="T67" fmla="*/ 595 h 753"/>
                              <a:gd name="T68" fmla="*/ 2508 w 2721"/>
                              <a:gd name="T69" fmla="*/ 599 h 753"/>
                              <a:gd name="T70" fmla="*/ 2565 w 2721"/>
                              <a:gd name="T71" fmla="*/ 562 h 753"/>
                              <a:gd name="T72" fmla="*/ 2569 w 2721"/>
                              <a:gd name="T73" fmla="*/ 507 h 753"/>
                              <a:gd name="T74" fmla="*/ 2509 w 2721"/>
                              <a:gd name="T75" fmla="*/ 461 h 753"/>
                              <a:gd name="T76" fmla="*/ 2365 w 2721"/>
                              <a:gd name="T77" fmla="*/ 397 h 753"/>
                              <a:gd name="T78" fmla="*/ 2256 w 2721"/>
                              <a:gd name="T79" fmla="*/ 292 h 753"/>
                              <a:gd name="T80" fmla="*/ 2258 w 2721"/>
                              <a:gd name="T81" fmla="*/ 130 h 753"/>
                              <a:gd name="T82" fmla="*/ 2380 w 2721"/>
                              <a:gd name="T83" fmla="*/ 17 h 753"/>
                              <a:gd name="T84" fmla="*/ 2536 w 2721"/>
                              <a:gd name="T85" fmla="*/ 8 h 753"/>
                              <a:gd name="T86" fmla="*/ 2656 w 2721"/>
                              <a:gd name="T87" fmla="*/ 53 h 753"/>
                              <a:gd name="T88" fmla="*/ 2610 w 2721"/>
                              <a:gd name="T89" fmla="*/ 198 h 753"/>
                              <a:gd name="T90" fmla="*/ 2528 w 2721"/>
                              <a:gd name="T91" fmla="*/ 155 h 753"/>
                              <a:gd name="T92" fmla="*/ 2412 w 2721"/>
                              <a:gd name="T93" fmla="*/ 163 h 753"/>
                              <a:gd name="T94" fmla="*/ 2397 w 2721"/>
                              <a:gd name="T95" fmla="*/ 240 h 753"/>
                              <a:gd name="T96" fmla="*/ 2456 w 2721"/>
                              <a:gd name="T97" fmla="*/ 280 h 753"/>
                              <a:gd name="T98" fmla="*/ 2604 w 2721"/>
                              <a:gd name="T99" fmla="*/ 345 h 753"/>
                              <a:gd name="T100" fmla="*/ 2710 w 2721"/>
                              <a:gd name="T101" fmla="*/ 457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21" h="753">
                                <a:moveTo>
                                  <a:pt x="1827" y="348"/>
                                </a:moveTo>
                                <a:cubicBezTo>
                                  <a:pt x="1850" y="313"/>
                                  <a:pt x="1862" y="273"/>
                                  <a:pt x="1862" y="229"/>
                                </a:cubicBezTo>
                                <a:cubicBezTo>
                                  <a:pt x="1862" y="169"/>
                                  <a:pt x="1841" y="117"/>
                                  <a:pt x="1798" y="74"/>
                                </a:cubicBezTo>
                                <a:cubicBezTo>
                                  <a:pt x="1755" y="31"/>
                                  <a:pt x="1704" y="9"/>
                                  <a:pt x="1643" y="9"/>
                                </a:cubicBezTo>
                                <a:cubicBezTo>
                                  <a:pt x="1368" y="9"/>
                                  <a:pt x="1368" y="9"/>
                                  <a:pt x="1368" y="9"/>
                                </a:cubicBezTo>
                                <a:cubicBezTo>
                                  <a:pt x="1368" y="740"/>
                                  <a:pt x="1368" y="740"/>
                                  <a:pt x="1368" y="740"/>
                                </a:cubicBezTo>
                                <a:cubicBezTo>
                                  <a:pt x="1514" y="740"/>
                                  <a:pt x="1514" y="740"/>
                                  <a:pt x="1514" y="740"/>
                                </a:cubicBezTo>
                                <a:cubicBezTo>
                                  <a:pt x="1514" y="448"/>
                                  <a:pt x="1514" y="448"/>
                                  <a:pt x="1514" y="448"/>
                                </a:cubicBezTo>
                                <a:cubicBezTo>
                                  <a:pt x="1587" y="448"/>
                                  <a:pt x="1587" y="448"/>
                                  <a:pt x="1587" y="448"/>
                                </a:cubicBezTo>
                                <a:cubicBezTo>
                                  <a:pt x="1723" y="741"/>
                                  <a:pt x="1723" y="741"/>
                                  <a:pt x="1723" y="741"/>
                                </a:cubicBezTo>
                                <a:cubicBezTo>
                                  <a:pt x="1879" y="741"/>
                                  <a:pt x="1879" y="741"/>
                                  <a:pt x="1879" y="741"/>
                                </a:cubicBezTo>
                                <a:cubicBezTo>
                                  <a:pt x="1734" y="428"/>
                                  <a:pt x="1734" y="428"/>
                                  <a:pt x="1734" y="428"/>
                                </a:cubicBezTo>
                                <a:cubicBezTo>
                                  <a:pt x="1773" y="411"/>
                                  <a:pt x="1804" y="384"/>
                                  <a:pt x="1827" y="348"/>
                                </a:cubicBezTo>
                                <a:close/>
                                <a:moveTo>
                                  <a:pt x="1695" y="281"/>
                                </a:moveTo>
                                <a:cubicBezTo>
                                  <a:pt x="1680" y="295"/>
                                  <a:pt x="1663" y="302"/>
                                  <a:pt x="1643" y="302"/>
                                </a:cubicBezTo>
                                <a:cubicBezTo>
                                  <a:pt x="1514" y="302"/>
                                  <a:pt x="1514" y="302"/>
                                  <a:pt x="1514" y="302"/>
                                </a:cubicBezTo>
                                <a:cubicBezTo>
                                  <a:pt x="1514" y="155"/>
                                  <a:pt x="1514" y="155"/>
                                  <a:pt x="1514" y="155"/>
                                </a:cubicBezTo>
                                <a:cubicBezTo>
                                  <a:pt x="1643" y="155"/>
                                  <a:pt x="1643" y="155"/>
                                  <a:pt x="1643" y="155"/>
                                </a:cubicBezTo>
                                <a:cubicBezTo>
                                  <a:pt x="1663" y="155"/>
                                  <a:pt x="1680" y="162"/>
                                  <a:pt x="1695" y="177"/>
                                </a:cubicBezTo>
                                <a:cubicBezTo>
                                  <a:pt x="1709" y="191"/>
                                  <a:pt x="1716" y="209"/>
                                  <a:pt x="1716" y="229"/>
                                </a:cubicBezTo>
                                <a:cubicBezTo>
                                  <a:pt x="1716" y="249"/>
                                  <a:pt x="1709" y="266"/>
                                  <a:pt x="1695" y="281"/>
                                </a:cubicBezTo>
                                <a:close/>
                                <a:moveTo>
                                  <a:pt x="338" y="10"/>
                                </a:moveTo>
                                <a:cubicBezTo>
                                  <a:pt x="0" y="741"/>
                                  <a:pt x="0" y="741"/>
                                  <a:pt x="0" y="741"/>
                                </a:cubicBezTo>
                                <a:cubicBezTo>
                                  <a:pt x="149" y="741"/>
                                  <a:pt x="149" y="741"/>
                                  <a:pt x="149" y="741"/>
                                </a:cubicBezTo>
                                <a:cubicBezTo>
                                  <a:pt x="211" y="605"/>
                                  <a:pt x="211" y="605"/>
                                  <a:pt x="211" y="605"/>
                                </a:cubicBezTo>
                                <a:cubicBezTo>
                                  <a:pt x="486" y="605"/>
                                  <a:pt x="486" y="605"/>
                                  <a:pt x="486" y="605"/>
                                </a:cubicBezTo>
                                <a:cubicBezTo>
                                  <a:pt x="543" y="741"/>
                                  <a:pt x="543" y="741"/>
                                  <a:pt x="543" y="741"/>
                                </a:cubicBezTo>
                                <a:cubicBezTo>
                                  <a:pt x="690" y="741"/>
                                  <a:pt x="690" y="741"/>
                                  <a:pt x="690" y="741"/>
                                </a:cubicBezTo>
                                <a:cubicBezTo>
                                  <a:pt x="377" y="10"/>
                                  <a:pt x="377" y="10"/>
                                  <a:pt x="377" y="10"/>
                                </a:cubicBezTo>
                                <a:lnTo>
                                  <a:pt x="338" y="10"/>
                                </a:lnTo>
                                <a:close/>
                                <a:moveTo>
                                  <a:pt x="279" y="459"/>
                                </a:moveTo>
                                <a:cubicBezTo>
                                  <a:pt x="354" y="297"/>
                                  <a:pt x="354" y="297"/>
                                  <a:pt x="354" y="297"/>
                                </a:cubicBezTo>
                                <a:cubicBezTo>
                                  <a:pt x="423" y="459"/>
                                  <a:pt x="423" y="459"/>
                                  <a:pt x="423" y="459"/>
                                </a:cubicBezTo>
                                <a:lnTo>
                                  <a:pt x="279" y="459"/>
                                </a:lnTo>
                                <a:close/>
                                <a:moveTo>
                                  <a:pt x="1109" y="10"/>
                                </a:moveTo>
                                <a:cubicBezTo>
                                  <a:pt x="1255" y="10"/>
                                  <a:pt x="1255" y="10"/>
                                  <a:pt x="1255" y="10"/>
                                </a:cubicBezTo>
                                <a:cubicBezTo>
                                  <a:pt x="1255" y="471"/>
                                  <a:pt x="1255" y="471"/>
                                  <a:pt x="1255" y="471"/>
                                </a:cubicBezTo>
                                <a:cubicBezTo>
                                  <a:pt x="1255" y="549"/>
                                  <a:pt x="1227" y="615"/>
                                  <a:pt x="1172" y="670"/>
                                </a:cubicBezTo>
                                <a:cubicBezTo>
                                  <a:pt x="1116" y="726"/>
                                  <a:pt x="1050" y="753"/>
                                  <a:pt x="972" y="753"/>
                                </a:cubicBezTo>
                                <a:cubicBezTo>
                                  <a:pt x="894" y="753"/>
                                  <a:pt x="828" y="726"/>
                                  <a:pt x="772" y="671"/>
                                </a:cubicBezTo>
                                <a:cubicBezTo>
                                  <a:pt x="717" y="616"/>
                                  <a:pt x="689" y="550"/>
                                  <a:pt x="688" y="472"/>
                                </a:cubicBezTo>
                                <a:cubicBezTo>
                                  <a:pt x="688" y="10"/>
                                  <a:pt x="688" y="10"/>
                                  <a:pt x="688" y="10"/>
                                </a:cubicBezTo>
                                <a:cubicBezTo>
                                  <a:pt x="834" y="10"/>
                                  <a:pt x="834" y="10"/>
                                  <a:pt x="834" y="10"/>
                                </a:cubicBezTo>
                                <a:cubicBezTo>
                                  <a:pt x="834" y="471"/>
                                  <a:pt x="834" y="471"/>
                                  <a:pt x="834" y="471"/>
                                </a:cubicBezTo>
                                <a:cubicBezTo>
                                  <a:pt x="834" y="508"/>
                                  <a:pt x="848" y="541"/>
                                  <a:pt x="875" y="568"/>
                                </a:cubicBezTo>
                                <a:cubicBezTo>
                                  <a:pt x="902" y="594"/>
                                  <a:pt x="934" y="607"/>
                                  <a:pt x="972" y="607"/>
                                </a:cubicBezTo>
                                <a:cubicBezTo>
                                  <a:pt x="1010" y="607"/>
                                  <a:pt x="1042" y="594"/>
                                  <a:pt x="1068" y="568"/>
                                </a:cubicBezTo>
                                <a:cubicBezTo>
                                  <a:pt x="1094" y="542"/>
                                  <a:pt x="1107" y="510"/>
                                  <a:pt x="1109" y="472"/>
                                </a:cubicBezTo>
                                <a:lnTo>
                                  <a:pt x="1109" y="10"/>
                                </a:lnTo>
                                <a:close/>
                                <a:moveTo>
                                  <a:pt x="1979" y="8"/>
                                </a:moveTo>
                                <a:cubicBezTo>
                                  <a:pt x="2124" y="8"/>
                                  <a:pt x="2124" y="8"/>
                                  <a:pt x="2124" y="8"/>
                                </a:cubicBezTo>
                                <a:cubicBezTo>
                                  <a:pt x="2124" y="742"/>
                                  <a:pt x="2124" y="742"/>
                                  <a:pt x="2124" y="742"/>
                                </a:cubicBezTo>
                                <a:cubicBezTo>
                                  <a:pt x="1979" y="742"/>
                                  <a:pt x="1979" y="742"/>
                                  <a:pt x="1979" y="742"/>
                                </a:cubicBezTo>
                                <a:lnTo>
                                  <a:pt x="1979" y="8"/>
                                </a:lnTo>
                                <a:close/>
                                <a:moveTo>
                                  <a:pt x="2721" y="527"/>
                                </a:moveTo>
                                <a:cubicBezTo>
                                  <a:pt x="2721" y="557"/>
                                  <a:pt x="2715" y="586"/>
                                  <a:pt x="2702" y="614"/>
                                </a:cubicBezTo>
                                <a:cubicBezTo>
                                  <a:pt x="2690" y="641"/>
                                  <a:pt x="2672" y="664"/>
                                  <a:pt x="2650" y="684"/>
                                </a:cubicBezTo>
                                <a:cubicBezTo>
                                  <a:pt x="2628" y="704"/>
                                  <a:pt x="2602" y="720"/>
                                  <a:pt x="2572" y="732"/>
                                </a:cubicBezTo>
                                <a:cubicBezTo>
                                  <a:pt x="2541" y="743"/>
                                  <a:pt x="2508" y="749"/>
                                  <a:pt x="2473" y="749"/>
                                </a:cubicBezTo>
                                <a:cubicBezTo>
                                  <a:pt x="2440" y="749"/>
                                  <a:pt x="2409" y="744"/>
                                  <a:pt x="2379" y="735"/>
                                </a:cubicBezTo>
                                <a:cubicBezTo>
                                  <a:pt x="2349" y="726"/>
                                  <a:pt x="2321" y="713"/>
                                  <a:pt x="2294" y="696"/>
                                </a:cubicBezTo>
                                <a:cubicBezTo>
                                  <a:pt x="2295" y="696"/>
                                  <a:pt x="2295" y="696"/>
                                  <a:pt x="2295" y="696"/>
                                </a:cubicBezTo>
                                <a:cubicBezTo>
                                  <a:pt x="2277" y="685"/>
                                  <a:pt x="2260" y="672"/>
                                  <a:pt x="2245" y="658"/>
                                </a:cubicBezTo>
                                <a:cubicBezTo>
                                  <a:pt x="2230" y="644"/>
                                  <a:pt x="2220" y="634"/>
                                  <a:pt x="2215" y="627"/>
                                </a:cubicBezTo>
                                <a:cubicBezTo>
                                  <a:pt x="2324" y="527"/>
                                  <a:pt x="2324" y="527"/>
                                  <a:pt x="2324" y="527"/>
                                </a:cubicBezTo>
                                <a:cubicBezTo>
                                  <a:pt x="2329" y="533"/>
                                  <a:pt x="2337" y="540"/>
                                  <a:pt x="2347" y="549"/>
                                </a:cubicBezTo>
                                <a:cubicBezTo>
                                  <a:pt x="2358" y="558"/>
                                  <a:pt x="2371" y="566"/>
                                  <a:pt x="2385" y="574"/>
                                </a:cubicBezTo>
                                <a:cubicBezTo>
                                  <a:pt x="2399" y="582"/>
                                  <a:pt x="2413" y="589"/>
                                  <a:pt x="2429" y="595"/>
                                </a:cubicBezTo>
                                <a:cubicBezTo>
                                  <a:pt x="2444" y="600"/>
                                  <a:pt x="2459" y="603"/>
                                  <a:pt x="2473" y="603"/>
                                </a:cubicBezTo>
                                <a:cubicBezTo>
                                  <a:pt x="2485" y="603"/>
                                  <a:pt x="2496" y="602"/>
                                  <a:pt x="2508" y="599"/>
                                </a:cubicBezTo>
                                <a:cubicBezTo>
                                  <a:pt x="2520" y="596"/>
                                  <a:pt x="2531" y="592"/>
                                  <a:pt x="2541" y="586"/>
                                </a:cubicBezTo>
                                <a:cubicBezTo>
                                  <a:pt x="2551" y="580"/>
                                  <a:pt x="2559" y="572"/>
                                  <a:pt x="2565" y="562"/>
                                </a:cubicBezTo>
                                <a:cubicBezTo>
                                  <a:pt x="2571" y="553"/>
                                  <a:pt x="2574" y="540"/>
                                  <a:pt x="2574" y="526"/>
                                </a:cubicBezTo>
                                <a:cubicBezTo>
                                  <a:pt x="2574" y="520"/>
                                  <a:pt x="2572" y="514"/>
                                  <a:pt x="2569" y="507"/>
                                </a:cubicBezTo>
                                <a:cubicBezTo>
                                  <a:pt x="2565" y="501"/>
                                  <a:pt x="2558" y="493"/>
                                  <a:pt x="2549" y="486"/>
                                </a:cubicBezTo>
                                <a:cubicBezTo>
                                  <a:pt x="2539" y="478"/>
                                  <a:pt x="2526" y="470"/>
                                  <a:pt x="2509" y="461"/>
                                </a:cubicBezTo>
                                <a:cubicBezTo>
                                  <a:pt x="2493" y="452"/>
                                  <a:pt x="2472" y="443"/>
                                  <a:pt x="2446" y="433"/>
                                </a:cubicBezTo>
                                <a:cubicBezTo>
                                  <a:pt x="2417" y="422"/>
                                  <a:pt x="2390" y="410"/>
                                  <a:pt x="2365" y="397"/>
                                </a:cubicBezTo>
                                <a:cubicBezTo>
                                  <a:pt x="2340" y="384"/>
                                  <a:pt x="2318" y="369"/>
                                  <a:pt x="2299" y="352"/>
                                </a:cubicBezTo>
                                <a:cubicBezTo>
                                  <a:pt x="2281" y="334"/>
                                  <a:pt x="2266" y="314"/>
                                  <a:pt x="2256" y="292"/>
                                </a:cubicBezTo>
                                <a:cubicBezTo>
                                  <a:pt x="2246" y="269"/>
                                  <a:pt x="2241" y="244"/>
                                  <a:pt x="2241" y="214"/>
                                </a:cubicBezTo>
                                <a:cubicBezTo>
                                  <a:pt x="2241" y="184"/>
                                  <a:pt x="2247" y="156"/>
                                  <a:pt x="2258" y="130"/>
                                </a:cubicBezTo>
                                <a:cubicBezTo>
                                  <a:pt x="2269" y="104"/>
                                  <a:pt x="2285" y="81"/>
                                  <a:pt x="2305" y="62"/>
                                </a:cubicBezTo>
                                <a:cubicBezTo>
                                  <a:pt x="2326" y="43"/>
                                  <a:pt x="2351" y="28"/>
                                  <a:pt x="2380" y="17"/>
                                </a:cubicBezTo>
                                <a:cubicBezTo>
                                  <a:pt x="2409" y="6"/>
                                  <a:pt x="2441" y="0"/>
                                  <a:pt x="2476" y="0"/>
                                </a:cubicBezTo>
                                <a:cubicBezTo>
                                  <a:pt x="2495" y="0"/>
                                  <a:pt x="2515" y="3"/>
                                  <a:pt x="2536" y="8"/>
                                </a:cubicBezTo>
                                <a:cubicBezTo>
                                  <a:pt x="2557" y="13"/>
                                  <a:pt x="2578" y="19"/>
                                  <a:pt x="2598" y="27"/>
                                </a:cubicBezTo>
                                <a:cubicBezTo>
                                  <a:pt x="2619" y="34"/>
                                  <a:pt x="2638" y="43"/>
                                  <a:pt x="2656" y="53"/>
                                </a:cubicBezTo>
                                <a:cubicBezTo>
                                  <a:pt x="2673" y="64"/>
                                  <a:pt x="2688" y="74"/>
                                  <a:pt x="2700" y="84"/>
                                </a:cubicBezTo>
                                <a:cubicBezTo>
                                  <a:pt x="2610" y="198"/>
                                  <a:pt x="2610" y="198"/>
                                  <a:pt x="2610" y="198"/>
                                </a:cubicBezTo>
                                <a:cubicBezTo>
                                  <a:pt x="2597" y="188"/>
                                  <a:pt x="2583" y="180"/>
                                  <a:pt x="2569" y="172"/>
                                </a:cubicBezTo>
                                <a:cubicBezTo>
                                  <a:pt x="2557" y="166"/>
                                  <a:pt x="2544" y="160"/>
                                  <a:pt x="2528" y="155"/>
                                </a:cubicBezTo>
                                <a:cubicBezTo>
                                  <a:pt x="2513" y="149"/>
                                  <a:pt x="2497" y="146"/>
                                  <a:pt x="2481" y="146"/>
                                </a:cubicBezTo>
                                <a:cubicBezTo>
                                  <a:pt x="2452" y="146"/>
                                  <a:pt x="2429" y="152"/>
                                  <a:pt x="2412" y="163"/>
                                </a:cubicBezTo>
                                <a:cubicBezTo>
                                  <a:pt x="2396" y="175"/>
                                  <a:pt x="2388" y="192"/>
                                  <a:pt x="2388" y="213"/>
                                </a:cubicBezTo>
                                <a:cubicBezTo>
                                  <a:pt x="2388" y="223"/>
                                  <a:pt x="2391" y="232"/>
                                  <a:pt x="2397" y="240"/>
                                </a:cubicBezTo>
                                <a:cubicBezTo>
                                  <a:pt x="2403" y="248"/>
                                  <a:pt x="2411" y="255"/>
                                  <a:pt x="2421" y="262"/>
                                </a:cubicBezTo>
                                <a:cubicBezTo>
                                  <a:pt x="2431" y="269"/>
                                  <a:pt x="2443" y="275"/>
                                  <a:pt x="2456" y="280"/>
                                </a:cubicBezTo>
                                <a:cubicBezTo>
                                  <a:pt x="2469" y="286"/>
                                  <a:pt x="2483" y="291"/>
                                  <a:pt x="2498" y="296"/>
                                </a:cubicBezTo>
                                <a:cubicBezTo>
                                  <a:pt x="2540" y="312"/>
                                  <a:pt x="2575" y="328"/>
                                  <a:pt x="2604" y="345"/>
                                </a:cubicBezTo>
                                <a:cubicBezTo>
                                  <a:pt x="2632" y="361"/>
                                  <a:pt x="2655" y="379"/>
                                  <a:pt x="2673" y="397"/>
                                </a:cubicBezTo>
                                <a:cubicBezTo>
                                  <a:pt x="2690" y="416"/>
                                  <a:pt x="2703" y="436"/>
                                  <a:pt x="2710" y="457"/>
                                </a:cubicBezTo>
                                <a:cubicBezTo>
                                  <a:pt x="2717" y="478"/>
                                  <a:pt x="2721" y="501"/>
                                  <a:pt x="2721" y="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24750" y="1469390"/>
                            <a:ext cx="36195" cy="36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718E9" id="Groep 2" o:spid="_x0000_s1026" style="position:absolute;margin-left:69.4pt;margin-top:0;width:120.6pt;height:59pt;z-index:251675648;mso-position-horizontal:right;mso-position-horizontal-relative:page;mso-position-vertical:bottom;mso-position-vertical-relative:page" coordorigin="60293,7562" coordsize="15316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">
                <v:shape id="Freeform 4" o:spid="_x0000_s1027" style="position:absolute;left:60293;top:10534;width:10960;height:565;visibility:visible;mso-wrap-style:square;v-text-anchor:top" coordsize="34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" path="m85,73v57,99,57,99,57,99c107,172,107,172,107,172,64,98,64,98,64,98,33,137,33,137,33,137v,35,,35,,35c,172,,172,,172,,5,,5,,5v33,,33,,33,c33,96,33,96,33,96,104,5,104,5,104,5v38,,38,,38,l85,73xm312,88v,61,-22,88,-75,88c185,176,162,149,162,88,162,28,185,,237,v53,,75,28,75,88xm279,88c279,46,267,29,237,29v-29,,-41,17,-41,59c196,131,208,148,237,148v30,,42,-17,42,-60xm471,133c393,5,393,5,393,5v-37,,-37,,-37,c356,172,356,172,356,172v30,,30,,30,c385,42,385,42,385,42v77,130,77,130,77,130c499,172,499,172,499,172,499,5,499,5,499,5v-30,,-30,,-30,l471,133xm550,172v33,,33,,33,c583,5,583,5,583,5v-33,,-33,,-33,l550,172xm748,133c671,5,671,5,671,5v-37,,-37,,-37,c633,172,633,172,633,172v31,,31,,31,c663,42,663,42,663,42v77,130,77,130,77,130c777,172,777,172,777,172,777,5,777,5,777,5v-31,,-31,,-31,l748,133xm969,5v-38,,-38,,-38,c860,96,860,96,860,96v,-91,,-91,,-91c828,5,828,5,828,5v,167,,167,,167c860,172,860,172,860,172v,-35,,-35,,-35c892,98,892,98,892,98v42,74,42,74,42,74c970,172,970,172,970,172,913,73,913,73,913,73l969,5xm1037,5v-32,,-32,,-32,c1005,172,1005,172,1005,172v104,,104,,104,c1109,142,1109,142,1109,142v-72,,-72,,-72,l1037,5xm1146,131v,41,,41,,41c1178,172,1178,172,1178,172v,-110,,-110,,-110c1178,5,1178,5,1178,5v-32,,-32,,-32,l1146,131xm1260,102v,31,-6,40,-34,40c1213,142,1213,142,1213,142v,30,,30,,30c1226,172,1226,172,1226,172v61,,67,-19,67,-70c1293,5,1293,5,1293,5v-32,,-32,,-32,l1260,102xm1482,5v-37,,-37,,-37,c1374,96,1374,96,1374,96v,-91,,-91,,-91c1341,5,1341,5,1341,5v,167,,167,,167c1374,172,1374,172,1374,172v,-35,,-35,,-35c1405,98,1405,98,1405,98v43,74,43,74,43,74c1483,172,1483,172,1483,172,1426,73,1426,73,1426,73l1482,5xm1551,99v71,,71,,71,c1622,73,1622,73,1622,73v-71,,-71,,-71,c1551,32,1551,32,1551,32v84,,84,,84,c1635,5,1635,5,1635,5v-116,,-116,,-116,c1519,172,1519,172,1519,172v117,,117,,117,c1636,144,1636,144,1636,144v-85,,-85,,-85,l1551,99xm1830,5v63,167,63,167,63,167c1858,172,1858,172,1858,172v-11,-33,-11,-33,-11,-33c1776,139,1776,139,1776,139v-12,33,-12,33,-12,33c1729,172,1729,172,1729,172,1792,5,1792,5,1792,5r38,xm1838,113c1811,33,1811,33,1811,33v-27,80,-27,80,-27,80l1838,113xm2020,87v,43,-7,60,-36,60c1956,147,1949,130,1949,87v,-82,,-82,,-82c1916,5,1916,5,1916,5v,85,,85,,85c1916,146,1926,176,1985,176v58,,68,-30,68,-86c2053,5,2053,5,2053,5v-33,,-33,,-33,l2020,87xm2209,111v32,61,32,61,32,61c2205,172,2205,172,2205,172v-27,-56,-27,-56,-27,-56c2174,116,2170,116,2166,116v-33,,-33,,-33,c2133,172,2133,172,2133,172v-32,,-32,,-32,c2101,4,2101,4,2101,4v66,,66,,66,c2218,4,2239,16,2239,60v,30,-9,45,-30,51xm2206,60v,-25,-15,-28,-43,-28c2133,32,2133,32,2133,32v,57,,57,,57c2163,89,2163,89,2163,89v28,,43,-3,43,-29xm2283,145v,27,,27,,27c2316,172,2316,172,2316,172v,-104,,-104,,-104c2316,5,2316,5,2316,5v-33,,-33,,-33,l2283,145xm2393,50v,-13,9,-23,34,-23c2454,28,2461,40,2462,52v31,-5,31,-5,31,-5c2490,17,2472,,2427,v-45,,-66,19,-66,50c2361,115,2464,89,2464,127v,16,-13,23,-34,22c2406,149,2393,140,2391,121v-31,4,-31,4,-31,4c2363,160,2386,176,2428,176v45,1,69,-17,69,-50c2497,61,2393,87,2393,50xm2676,29v22,,34,9,37,30c2743,55,2743,55,2743,55,2740,19,2719,,2676,v-52,,-74,28,-74,88c2602,149,2624,177,2676,176v48,,67,-23,67,-25c2743,87,2743,87,2743,87v-61,,-61,,-61,c2682,110,2682,110,2682,110v31,,31,,31,c2713,135,2713,135,2713,135v,5,-13,14,-36,14c2648,149,2635,132,2635,88v,-42,13,-59,41,-59xm2897,111v31,61,31,61,31,61c2893,172,2893,172,2893,172v-27,-56,-27,-56,-27,-56c2862,116,2858,116,2854,116v-33,,-33,,-33,c2821,172,2821,172,2821,172v-32,,-32,,-32,c2789,4,2789,4,2789,4v66,,66,,66,c2906,4,2927,16,2927,60v,30,-9,45,-30,51xm2893,60v,-25,-15,-28,-42,-28c2821,32,2821,32,2821,32v,57,,57,,57c2851,89,2851,89,2851,89v27,,42,-3,42,-29xm3111,88v,61,-22,88,-75,88c2984,176,2962,149,2962,88v,-60,22,-88,74,-88c3089,,3111,28,3111,88xm3078,88v,-42,-12,-59,-42,-59c3007,29,2995,46,2995,88v,43,12,60,41,60c3066,148,3078,131,3078,88xm3187,99v72,,72,,72,c3259,73,3259,73,3259,73v-72,,-72,,-72,c3187,32,3187,32,3187,32v84,,84,,84,c3271,5,3271,5,3271,5v-116,,-116,,-116,c3155,172,3155,172,3155,172v118,,118,,118,c3273,144,3273,144,3273,144v-86,,-86,,-86,l3187,99xm3450,62v,45,-22,58,-81,58c3345,120,3345,120,3345,120v,52,,52,,52c3312,172,3312,172,3312,172v,-168,,-168,,-168c3369,4,3369,4,3369,4v59,,81,13,81,58xm3416,62v,-28,-16,-31,-42,-31c3345,31,3345,31,3345,31v,62,,62,,62c3374,93,3374,93,3374,93v26,,42,-4,42,-31xe" fillcolor="#09c" stroked="f">
                  <v:path arrowok="t" o:connecttype="custom" o:connectlocs="20332,31291;0,1596;45111,1596;51465,28098;75291,9260;149629,42466;122626,54919;158524,1596;185210,54919;237628,42466;210942,54919;246841,1596;295764,1596;263042,54919;296717,54919;329438,1596;352312,45340;364066,54919;364066,1596;385351,45340;410765,1596;459053,1596;426014,54919;460007,54919;492728,31610;492728,10217;482562,54919;492728,31610;586762,44382;569290,1596;566748,36080;619166,27779;630603,56196;641722,27779;691916,37038;667454,54919;701764,35442;677620,28417;725273,54919;725273,1596;782138,16603;782774,40550;771337,56196;861877,18838;850123,56196;852029,35122;837097,28098;919060,54919;896187,54919;929861,19158;896187,10217;988315,28098;988315,28098;964489,47255;1035332,23308;1039145,1596;1039780,45978;1070278,38315;1052170,1277;1071866,9898;1085209,19796" o:connectangles="0,0,0,0,0,0,0,0,0,0,0,0,0,0,0,0,0,0,0,0,0,0,0,0,0,0,0,0,0,0,0,0,0,0,0,0,0,0,0,0,0,0,0,0,0,0,0,0,0,0,0,0,0,0,0,0,0,0,0,0,0"/>
                  <o:lock v:ext="edit" verticies="t"/>
                </v:shape>
                <v:shape id="Freeform 5" o:spid="_x0000_s1028" style="position:absolute;left:62623;top:7562;width:8643;height:2394;visibility:visible;mso-wrap-style:square;v-text-anchor:top" coordsize="272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" path="m1827,348v23,-35,35,-75,35,-119c1862,169,1841,117,1798,74,1755,31,1704,9,1643,9v-275,,-275,,-275,c1368,740,1368,740,1368,740v146,,146,,146,c1514,448,1514,448,1514,448v73,,73,,73,c1723,741,1723,741,1723,741v156,,156,,156,c1734,428,1734,428,1734,428v39,-17,70,-44,93,-80xm1695,281v-15,14,-32,21,-52,21c1514,302,1514,302,1514,302v,-147,,-147,,-147c1643,155,1643,155,1643,155v20,,37,7,52,22c1709,191,1716,209,1716,229v,20,-7,37,-21,52xm338,10c,741,,741,,741v149,,149,,149,c211,605,211,605,211,605v275,,275,,275,c543,741,543,741,543,741v147,,147,,147,c377,10,377,10,377,10r-39,xm279,459c354,297,354,297,354,297v69,162,69,162,69,162l279,459xm1109,10v146,,146,,146,c1255,471,1255,471,1255,471v,78,-28,144,-83,199c1116,726,1050,753,972,753v-78,,-144,-27,-200,-82c717,616,689,550,688,472v,-462,,-462,,-462c834,10,834,10,834,10v,461,,461,,461c834,508,848,541,875,568v27,26,59,39,97,39c1010,607,1042,594,1068,568v26,-26,39,-58,41,-96l1109,10xm1979,8v145,,145,,145,c2124,742,2124,742,2124,742v-145,,-145,,-145,l1979,8xm2721,527v,30,-6,59,-19,87c2690,641,2672,664,2650,684v-22,20,-48,36,-78,48c2541,743,2508,749,2473,749v-33,,-64,-5,-94,-14c2349,726,2321,713,2294,696v1,,1,,1,c2277,685,2260,672,2245,658v-15,-14,-25,-24,-30,-31c2324,527,2324,527,2324,527v5,6,13,13,23,22c2358,558,2371,566,2385,574v14,8,28,15,44,21c2444,600,2459,603,2473,603v12,,23,-1,35,-4c2520,596,2531,592,2541,586v10,-6,18,-14,24,-24c2571,553,2574,540,2574,526v,-6,-2,-12,-5,-19c2565,501,2558,493,2549,486v-10,-8,-23,-16,-40,-25c2493,452,2472,443,2446,433v-29,-11,-56,-23,-81,-36c2340,384,2318,369,2299,352v-18,-18,-33,-38,-43,-60c2246,269,2241,244,2241,214v,-30,6,-58,17,-84c2269,104,2285,81,2305,62v21,-19,46,-34,75,-45c2409,6,2441,,2476,v19,,39,3,60,8c2557,13,2578,19,2598,27v21,7,40,16,58,26c2673,64,2688,74,2700,84v-90,114,-90,114,-90,114c2597,188,2583,180,2569,172v-12,-6,-25,-12,-41,-17c2513,149,2497,146,2481,146v-29,,-52,6,-69,17c2396,175,2388,192,2388,213v,10,3,19,9,27c2403,248,2411,255,2421,262v10,7,22,13,35,18c2469,286,2483,291,2498,296v42,16,77,32,106,49c2632,361,2655,379,2673,397v17,19,30,39,37,60c2717,478,2721,501,2721,527xe" fillcolor="#336" stroked="f">
                  <v:path arrowok="t" o:connecttype="custom" o:connectlocs="591402,72804;521844,2861;434500,235262;480872,142429;547254,235580;550747,136070;538360,89336;480872,96012;521844,49278;545030,72804;107354,3179;47325,235580;154362,192343;219156,235580;107354,3179;112436,94423;88615,145926;398609,3179;372247,213008;245200,213325;218520,3179;264892,149741;308723,192978;352237,150059;628563,2543;674618,235898;628563,2543;858200,195204;816910,232719;755610,233672;728930,221273;703521,199337;745446,174539;771491,189163;796583,190435;814687,178672;815957,161186;796900,146562;751163,126215;716543,92833;717178,41330;755928,5405;805476,2543;843590,16850;828980,62948;802935,49278;766091,51821;761327,76301;780067,89018;827074,109683;860741,145290" o:connectangles="0,0,0,0,0,0,0,0,0,0,0,0,0,0,0,0,0,0,0,0,0,0,0,0,0,0,0,0,0,0,0,0,0,0,0,0,0,0,0,0,0,0,0,0,0,0,0,0,0,0,0"/>
                  <o:lock v:ext="edit" verticies="t"/>
                </v:shape>
                <v:rect id="Rectangle 6" o:spid="_x0000_s1029" style="position:absolute;left:75247;top:1469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fLwwAAANoAAAAPAAAAZHJzL2Rvd25yZXYueG1sRI9Pi8Iw&#10;FMTvgt8hPGFvmiqs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QHIny8MAAADaAAAADwAA&#10;AAAAAAAAAAAAAAAHAgAAZHJzL2Rvd25yZXYueG1sUEsFBgAAAAADAAMAtwAAAPcCAAAAAA==&#10;" fillcolor="white [3212]" stroked="f"/>
                <w10:wrap anchorx="page" anchory="page"/>
              </v:group>
            </w:pict>
          </mc:Fallback>
        </mc:AlternateContent>
      </w:r>
    </w:hyperlink>
    <w:r w:rsidR="00D43A17">
      <w:t>.n</w:t>
    </w:r>
    <w:r w:rsidR="00431ADC">
      <w:t>l</w:t>
    </w:r>
  </w:p>
  <w:p w14:paraId="7A525F06" w14:textId="548C758E" w:rsidR="00D43A17" w:rsidRDefault="00D43A17" w:rsidP="00D43A17">
    <w:pPr>
      <w:pStyle w:val="BasistekstAuris"/>
    </w:pPr>
    <w:r>
      <w:t>Ammanplein 2, 3031 RT Rotterdam</w:t>
    </w:r>
    <w:r>
      <w:tab/>
    </w:r>
    <w:r>
      <w:rPr>
        <w:b/>
      </w:rPr>
      <w:t xml:space="preserve">T </w:t>
    </w:r>
    <w:r>
      <w:t>(0</w:t>
    </w:r>
    <w:r w:rsidR="00983FF8">
      <w:t>88</w:t>
    </w:r>
    <w:r>
      <w:t xml:space="preserve">) </w:t>
    </w:r>
    <w:r w:rsidR="00983FF8">
      <w:t>894</w:t>
    </w:r>
    <w:r>
      <w:t xml:space="preserve"> </w:t>
    </w:r>
    <w:r w:rsidR="00983FF8">
      <w:t>01</w:t>
    </w:r>
    <w:r>
      <w:t xml:space="preserve"> </w:t>
    </w:r>
    <w:r w:rsidR="00983FF8">
      <w:t>00</w:t>
    </w:r>
    <w:r>
      <w:tab/>
    </w:r>
    <w:r>
      <w:rPr>
        <w:b/>
      </w:rPr>
      <w:t xml:space="preserve">E </w:t>
    </w:r>
    <w:hyperlink r:id="rId5" w:history="1">
      <w:r w:rsidR="00397934" w:rsidRPr="005B414F">
        <w:rPr>
          <w:rStyle w:val="Hyperlink"/>
        </w:rPr>
        <w:t>aanmeldingenac@auris.nl</w:t>
      </w:r>
    </w:hyperlink>
    <w:r>
      <w:tab/>
    </w:r>
    <w:r>
      <w:rPr>
        <w:b/>
      </w:rPr>
      <w:t xml:space="preserve">W </w:t>
    </w:r>
    <w:hyperlink r:id="rId6" w:history="1">
      <w:r w:rsidR="00431ADC" w:rsidRPr="00431ADC">
        <w:rPr>
          <w:rStyle w:val="Hyperlink"/>
          <w:color w:val="333366"/>
          <w:u w:val="none"/>
        </w:rPr>
        <w:t>www.auris.nl</w:t>
      </w:r>
    </w:hyperlink>
  </w:p>
  <w:p w14:paraId="451468A2" w14:textId="77777777" w:rsidR="00431ADC" w:rsidRPr="00397934" w:rsidRDefault="00397934" w:rsidP="00397934">
    <w:pPr>
      <w:pStyle w:val="BasistekstAuris"/>
      <w:tabs>
        <w:tab w:val="left" w:pos="8892"/>
      </w:tabs>
      <w:rPr>
        <w:sz w:val="16"/>
        <w:szCs w:val="16"/>
      </w:rPr>
    </w:pPr>
    <w:r>
      <w:tab/>
    </w:r>
    <w:r>
      <w:rPr>
        <w:sz w:val="16"/>
        <w:szCs w:val="16"/>
      </w:rPr>
      <w:t>Versie: 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28BB" w14:textId="77777777" w:rsidR="004F686E" w:rsidRDefault="004F686E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7FA47181" w14:textId="77777777" w:rsidR="004F686E" w:rsidRDefault="004F686E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330" w14:textId="77777777" w:rsidR="009D0507" w:rsidRDefault="009D0507" w:rsidP="00D902C8">
    <w:pPr>
      <w:pStyle w:val="KoptekstAuris"/>
      <w:spacing w:line="276" w:lineRule="auto"/>
      <w:ind w:left="709" w:firstLine="709"/>
    </w:pPr>
  </w:p>
  <w:p w14:paraId="4DA05654" w14:textId="77777777" w:rsidR="001A4548" w:rsidRPr="00E77E8A" w:rsidRDefault="006B37ED" w:rsidP="006B37ED">
    <w:pPr>
      <w:pStyle w:val="KoptekstAuris"/>
      <w:spacing w:line="276" w:lineRule="auto"/>
    </w:pPr>
    <w:r>
      <w:drawing>
        <wp:anchor distT="0" distB="0" distL="114300" distR="114300" simplePos="0" relativeHeight="251666431" behindDoc="1" locked="0" layoutInCell="1" allowOverlap="1" wp14:anchorId="115CC039" wp14:editId="2E46FF62">
          <wp:simplePos x="0" y="0"/>
          <wp:positionH relativeFrom="margin">
            <wp:posOffset>123825</wp:posOffset>
          </wp:positionH>
          <wp:positionV relativeFrom="paragraph">
            <wp:posOffset>287655</wp:posOffset>
          </wp:positionV>
          <wp:extent cx="6048375" cy="552450"/>
          <wp:effectExtent l="0" t="0" r="0" b="0"/>
          <wp:wrapTopAndBottom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IS-AUDIOLOGISCHCENTRUM-LOGO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1EB9"/>
    <w:multiLevelType w:val="hybridMultilevel"/>
    <w:tmpl w:val="6DB4F2F0"/>
    <w:lvl w:ilvl="0" w:tplc="1362FCD0"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0372494A"/>
    <w:multiLevelType w:val="multilevel"/>
    <w:tmpl w:val="7B421744"/>
    <w:numStyleLink w:val="OpsommingkleineletterAuris"/>
  </w:abstractNum>
  <w:abstractNum w:abstractNumId="12" w15:restartNumberingAfterBreak="0">
    <w:nsid w:val="06FB0A3D"/>
    <w:multiLevelType w:val="multilevel"/>
    <w:tmpl w:val="9E50E438"/>
    <w:styleLink w:val="OpsommingbolletjeAuris"/>
    <w:lvl w:ilvl="0">
      <w:start w:val="1"/>
      <w:numFmt w:val="bullet"/>
      <w:pStyle w:val="Opsommingbolletje1eniveauAuri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Auri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Auri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BC24928"/>
    <w:multiLevelType w:val="multilevel"/>
    <w:tmpl w:val="B4BACAD8"/>
    <w:styleLink w:val="OpsommingstreepjeAuris"/>
    <w:lvl w:ilvl="0">
      <w:start w:val="1"/>
      <w:numFmt w:val="bullet"/>
      <w:pStyle w:val="Opsommingstreepje1eniveauAuri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Auri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Auri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0EA27EB4"/>
    <w:multiLevelType w:val="multilevel"/>
    <w:tmpl w:val="B80072F2"/>
    <w:numStyleLink w:val="KopnummeringAuris"/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E403D"/>
    <w:multiLevelType w:val="multilevel"/>
    <w:tmpl w:val="7B421744"/>
    <w:styleLink w:val="OpsommingkleineletterAuris"/>
    <w:lvl w:ilvl="0">
      <w:start w:val="1"/>
      <w:numFmt w:val="none"/>
      <w:pStyle w:val="OpsommingkleineletterbasistekstAuri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Auri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Auri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Auri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65843"/>
    <w:multiLevelType w:val="multilevel"/>
    <w:tmpl w:val="90A8103A"/>
    <w:styleLink w:val="BijlagenummeringAuris"/>
    <w:lvl w:ilvl="0">
      <w:start w:val="1"/>
      <w:numFmt w:val="decimal"/>
      <w:pStyle w:val="Bijlagekop1Auri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Auri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B80072F2"/>
    <w:styleLink w:val="KopnummeringAuri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9FA2D30"/>
    <w:styleLink w:val="OpsommingopenrondjeAuris"/>
    <w:lvl w:ilvl="0">
      <w:start w:val="1"/>
      <w:numFmt w:val="bullet"/>
      <w:pStyle w:val="Opsommingopenrondje1eniveauAuri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Auri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Auri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9E04A53"/>
    <w:multiLevelType w:val="multilevel"/>
    <w:tmpl w:val="7FB6E594"/>
    <w:styleLink w:val="AgendapuntlijstAuris"/>
    <w:lvl w:ilvl="0">
      <w:start w:val="1"/>
      <w:numFmt w:val="decimal"/>
      <w:pStyle w:val="AgendapuntAuri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4917D2"/>
    <w:multiLevelType w:val="hybridMultilevel"/>
    <w:tmpl w:val="1D5EF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84C52"/>
    <w:multiLevelType w:val="multilevel"/>
    <w:tmpl w:val="8D0228AC"/>
    <w:numStyleLink w:val="OpsommingtekenAuris"/>
  </w:abstractNum>
  <w:abstractNum w:abstractNumId="26" w15:restartNumberingAfterBreak="0">
    <w:nsid w:val="4FF95A5C"/>
    <w:multiLevelType w:val="multilevel"/>
    <w:tmpl w:val="C3A2B1D8"/>
    <w:styleLink w:val="OpsommingnummerAuris"/>
    <w:lvl w:ilvl="0">
      <w:start w:val="1"/>
      <w:numFmt w:val="none"/>
      <w:pStyle w:val="OpsommingnummerbasistekstAuri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Auri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Auri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Auri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F335A0"/>
    <w:multiLevelType w:val="multilevel"/>
    <w:tmpl w:val="8D0228AC"/>
    <w:styleLink w:val="OpsommingtekenAuris"/>
    <w:lvl w:ilvl="0">
      <w:start w:val="1"/>
      <w:numFmt w:val="bullet"/>
      <w:pStyle w:val="Opsommingteken1eniveauAuri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Auri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Auri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33336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33336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33336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333366" w:themeColor="text1"/>
      </w:rPr>
    </w:lvl>
  </w:abstractNum>
  <w:abstractNum w:abstractNumId="28" w15:restartNumberingAfterBreak="0">
    <w:nsid w:val="685269D1"/>
    <w:multiLevelType w:val="hybridMultilevel"/>
    <w:tmpl w:val="0EF8B60C"/>
    <w:lvl w:ilvl="0" w:tplc="28D6E5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644DD"/>
    <w:multiLevelType w:val="multilevel"/>
    <w:tmpl w:val="9E50E438"/>
    <w:numStyleLink w:val="OpsommingbolletjeAuris"/>
  </w:abstractNum>
  <w:abstractNum w:abstractNumId="30" w15:restartNumberingAfterBreak="0">
    <w:nsid w:val="6CAB1E63"/>
    <w:multiLevelType w:val="multilevel"/>
    <w:tmpl w:val="7FB6E594"/>
    <w:numStyleLink w:val="AgendapuntlijstAuris"/>
  </w:abstractNum>
  <w:abstractNum w:abstractNumId="31" w15:restartNumberingAfterBreak="0">
    <w:nsid w:val="7038598F"/>
    <w:multiLevelType w:val="multilevel"/>
    <w:tmpl w:val="90A8103A"/>
    <w:numStyleLink w:val="BijlagenummeringAuris"/>
  </w:abstractNum>
  <w:abstractNum w:abstractNumId="32" w15:restartNumberingAfterBreak="0">
    <w:nsid w:val="70EC4E8C"/>
    <w:multiLevelType w:val="multilevel"/>
    <w:tmpl w:val="C9FA2D30"/>
    <w:numStyleLink w:val="OpsommingopenrondjeAuris"/>
  </w:abstractNum>
  <w:abstractNum w:abstractNumId="33" w15:restartNumberingAfterBreak="0">
    <w:nsid w:val="79AE6CDF"/>
    <w:multiLevelType w:val="multilevel"/>
    <w:tmpl w:val="B4BACAD8"/>
    <w:numStyleLink w:val="OpsommingstreepjeAuris"/>
  </w:abstractNum>
  <w:abstractNum w:abstractNumId="34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 w16cid:durableId="659889848">
    <w:abstractNumId w:val="12"/>
  </w:num>
  <w:num w:numId="2" w16cid:durableId="247353282">
    <w:abstractNumId w:val="21"/>
  </w:num>
  <w:num w:numId="3" w16cid:durableId="1658219283">
    <w:abstractNumId w:val="13"/>
  </w:num>
  <w:num w:numId="4" w16cid:durableId="1726559861">
    <w:abstractNumId w:val="23"/>
  </w:num>
  <w:num w:numId="5" w16cid:durableId="339939026">
    <w:abstractNumId w:val="16"/>
  </w:num>
  <w:num w:numId="6" w16cid:durableId="1176505175">
    <w:abstractNumId w:val="15"/>
  </w:num>
  <w:num w:numId="7" w16cid:durableId="2069449970">
    <w:abstractNumId w:val="20"/>
  </w:num>
  <w:num w:numId="8" w16cid:durableId="1637684141">
    <w:abstractNumId w:val="27"/>
  </w:num>
  <w:num w:numId="9" w16cid:durableId="5075279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8421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957590">
    <w:abstractNumId w:val="19"/>
  </w:num>
  <w:num w:numId="12" w16cid:durableId="1575972829">
    <w:abstractNumId w:val="9"/>
  </w:num>
  <w:num w:numId="13" w16cid:durableId="716204279">
    <w:abstractNumId w:val="7"/>
  </w:num>
  <w:num w:numId="14" w16cid:durableId="819541378">
    <w:abstractNumId w:val="6"/>
  </w:num>
  <w:num w:numId="15" w16cid:durableId="664940270">
    <w:abstractNumId w:val="5"/>
  </w:num>
  <w:num w:numId="16" w16cid:durableId="1654791418">
    <w:abstractNumId w:val="4"/>
  </w:num>
  <w:num w:numId="17" w16cid:durableId="437454527">
    <w:abstractNumId w:val="8"/>
  </w:num>
  <w:num w:numId="18" w16cid:durableId="54427613">
    <w:abstractNumId w:val="3"/>
  </w:num>
  <w:num w:numId="19" w16cid:durableId="831028422">
    <w:abstractNumId w:val="2"/>
  </w:num>
  <w:num w:numId="20" w16cid:durableId="183055154">
    <w:abstractNumId w:val="1"/>
  </w:num>
  <w:num w:numId="21" w16cid:durableId="597562738">
    <w:abstractNumId w:val="0"/>
  </w:num>
  <w:num w:numId="22" w16cid:durableId="19286301">
    <w:abstractNumId w:val="22"/>
  </w:num>
  <w:num w:numId="23" w16cid:durableId="2064131578">
    <w:abstractNumId w:val="30"/>
  </w:num>
  <w:num w:numId="24" w16cid:durableId="778795036">
    <w:abstractNumId w:val="29"/>
  </w:num>
  <w:num w:numId="25" w16cid:durableId="993264680">
    <w:abstractNumId w:val="32"/>
  </w:num>
  <w:num w:numId="26" w16cid:durableId="1645812806">
    <w:abstractNumId w:val="33"/>
  </w:num>
  <w:num w:numId="27" w16cid:durableId="1079016307">
    <w:abstractNumId w:val="14"/>
  </w:num>
  <w:num w:numId="28" w16cid:durableId="1972662282">
    <w:abstractNumId w:val="31"/>
  </w:num>
  <w:num w:numId="29" w16cid:durableId="679232676">
    <w:abstractNumId w:val="25"/>
  </w:num>
  <w:num w:numId="30" w16cid:durableId="2107770682">
    <w:abstractNumId w:val="18"/>
  </w:num>
  <w:num w:numId="31" w16cid:durableId="1868181605">
    <w:abstractNumId w:val="17"/>
  </w:num>
  <w:num w:numId="32" w16cid:durableId="141390002">
    <w:abstractNumId w:val="26"/>
  </w:num>
  <w:num w:numId="33" w16cid:durableId="19531288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7669977">
    <w:abstractNumId w:val="11"/>
  </w:num>
  <w:num w:numId="35" w16cid:durableId="369229912">
    <w:abstractNumId w:val="10"/>
  </w:num>
  <w:num w:numId="36" w16cid:durableId="991719871">
    <w:abstractNumId w:val="24"/>
  </w:num>
  <w:num w:numId="37" w16cid:durableId="29360581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8A"/>
    <w:rsid w:val="00004562"/>
    <w:rsid w:val="00006237"/>
    <w:rsid w:val="000064E9"/>
    <w:rsid w:val="0000663D"/>
    <w:rsid w:val="00010D95"/>
    <w:rsid w:val="00011BFA"/>
    <w:rsid w:val="00012581"/>
    <w:rsid w:val="000241B1"/>
    <w:rsid w:val="0002562D"/>
    <w:rsid w:val="0003377A"/>
    <w:rsid w:val="00035232"/>
    <w:rsid w:val="000418EF"/>
    <w:rsid w:val="00043E31"/>
    <w:rsid w:val="0004513F"/>
    <w:rsid w:val="000476A0"/>
    <w:rsid w:val="00047E30"/>
    <w:rsid w:val="00050D4B"/>
    <w:rsid w:val="0005205D"/>
    <w:rsid w:val="00052426"/>
    <w:rsid w:val="00052FF4"/>
    <w:rsid w:val="00053E43"/>
    <w:rsid w:val="0005430B"/>
    <w:rsid w:val="0005732F"/>
    <w:rsid w:val="000658F0"/>
    <w:rsid w:val="00066DF0"/>
    <w:rsid w:val="00074DAC"/>
    <w:rsid w:val="0007714E"/>
    <w:rsid w:val="0009698A"/>
    <w:rsid w:val="000A1B78"/>
    <w:rsid w:val="000A4A75"/>
    <w:rsid w:val="000C0969"/>
    <w:rsid w:val="000C0AF9"/>
    <w:rsid w:val="000C1A1A"/>
    <w:rsid w:val="000C6F35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272DA"/>
    <w:rsid w:val="00132265"/>
    <w:rsid w:val="00134E43"/>
    <w:rsid w:val="00135A2A"/>
    <w:rsid w:val="00135E7B"/>
    <w:rsid w:val="00137CBB"/>
    <w:rsid w:val="00145B8E"/>
    <w:rsid w:val="0014640F"/>
    <w:rsid w:val="0014790C"/>
    <w:rsid w:val="00152E4D"/>
    <w:rsid w:val="001579D8"/>
    <w:rsid w:val="00160B68"/>
    <w:rsid w:val="001639F5"/>
    <w:rsid w:val="0016781A"/>
    <w:rsid w:val="0018093D"/>
    <w:rsid w:val="00187A59"/>
    <w:rsid w:val="0019042B"/>
    <w:rsid w:val="001A4548"/>
    <w:rsid w:val="001B1B37"/>
    <w:rsid w:val="001B310B"/>
    <w:rsid w:val="001B4C7E"/>
    <w:rsid w:val="001C11BE"/>
    <w:rsid w:val="001C6232"/>
    <w:rsid w:val="001C63E7"/>
    <w:rsid w:val="001D2384"/>
    <w:rsid w:val="001D2A06"/>
    <w:rsid w:val="001E2293"/>
    <w:rsid w:val="001E34AC"/>
    <w:rsid w:val="001E3E78"/>
    <w:rsid w:val="001E5F7F"/>
    <w:rsid w:val="001F09E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769"/>
    <w:rsid w:val="00236DE9"/>
    <w:rsid w:val="00242226"/>
    <w:rsid w:val="002518D2"/>
    <w:rsid w:val="00252B9A"/>
    <w:rsid w:val="00254088"/>
    <w:rsid w:val="00256039"/>
    <w:rsid w:val="00257373"/>
    <w:rsid w:val="00257AA9"/>
    <w:rsid w:val="00262D4E"/>
    <w:rsid w:val="002646C8"/>
    <w:rsid w:val="00280D1D"/>
    <w:rsid w:val="00282B5D"/>
    <w:rsid w:val="00283592"/>
    <w:rsid w:val="0028411A"/>
    <w:rsid w:val="00286914"/>
    <w:rsid w:val="00290088"/>
    <w:rsid w:val="00294CD2"/>
    <w:rsid w:val="002A2E44"/>
    <w:rsid w:val="002B08A4"/>
    <w:rsid w:val="002B2998"/>
    <w:rsid w:val="002B64EE"/>
    <w:rsid w:val="002C46FB"/>
    <w:rsid w:val="002C49D6"/>
    <w:rsid w:val="002C695D"/>
    <w:rsid w:val="002C6C31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4A66"/>
    <w:rsid w:val="00315227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51558"/>
    <w:rsid w:val="0036212D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85FD1"/>
    <w:rsid w:val="0039126D"/>
    <w:rsid w:val="003964D4"/>
    <w:rsid w:val="0039656A"/>
    <w:rsid w:val="00396E0C"/>
    <w:rsid w:val="00397934"/>
    <w:rsid w:val="003A5ED3"/>
    <w:rsid w:val="003A6677"/>
    <w:rsid w:val="003B14A0"/>
    <w:rsid w:val="003B595E"/>
    <w:rsid w:val="003C42CB"/>
    <w:rsid w:val="003D04B7"/>
    <w:rsid w:val="003D09E4"/>
    <w:rsid w:val="003D414A"/>
    <w:rsid w:val="003D49E5"/>
    <w:rsid w:val="003E30F2"/>
    <w:rsid w:val="003E3B7D"/>
    <w:rsid w:val="003E766F"/>
    <w:rsid w:val="003F152D"/>
    <w:rsid w:val="003F2747"/>
    <w:rsid w:val="003F768C"/>
    <w:rsid w:val="004001AF"/>
    <w:rsid w:val="00406A82"/>
    <w:rsid w:val="00410F28"/>
    <w:rsid w:val="0041674F"/>
    <w:rsid w:val="0042284E"/>
    <w:rsid w:val="0042594D"/>
    <w:rsid w:val="00431ADC"/>
    <w:rsid w:val="004351BF"/>
    <w:rsid w:val="00441382"/>
    <w:rsid w:val="0044704B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FB7"/>
    <w:rsid w:val="00484C8E"/>
    <w:rsid w:val="00486319"/>
    <w:rsid w:val="00487543"/>
    <w:rsid w:val="004875E2"/>
    <w:rsid w:val="00490BBD"/>
    <w:rsid w:val="0049272A"/>
    <w:rsid w:val="00495327"/>
    <w:rsid w:val="0049573C"/>
    <w:rsid w:val="004B2753"/>
    <w:rsid w:val="004B2C90"/>
    <w:rsid w:val="004B4E57"/>
    <w:rsid w:val="004C19C9"/>
    <w:rsid w:val="004C3896"/>
    <w:rsid w:val="004C51F8"/>
    <w:rsid w:val="004D2412"/>
    <w:rsid w:val="004F4A4D"/>
    <w:rsid w:val="004F686E"/>
    <w:rsid w:val="004F6A99"/>
    <w:rsid w:val="005017F3"/>
    <w:rsid w:val="00501A64"/>
    <w:rsid w:val="00503BFD"/>
    <w:rsid w:val="005043E5"/>
    <w:rsid w:val="00513D36"/>
    <w:rsid w:val="00514F37"/>
    <w:rsid w:val="00515E2F"/>
    <w:rsid w:val="00521726"/>
    <w:rsid w:val="00526530"/>
    <w:rsid w:val="0053645C"/>
    <w:rsid w:val="00543D5E"/>
    <w:rsid w:val="00545244"/>
    <w:rsid w:val="00550742"/>
    <w:rsid w:val="00553801"/>
    <w:rsid w:val="005615BE"/>
    <w:rsid w:val="00562E3D"/>
    <w:rsid w:val="00575FFC"/>
    <w:rsid w:val="005818B8"/>
    <w:rsid w:val="00587DF4"/>
    <w:rsid w:val="0059027A"/>
    <w:rsid w:val="005A1BD7"/>
    <w:rsid w:val="005A2BEC"/>
    <w:rsid w:val="005A36BE"/>
    <w:rsid w:val="005A3AEA"/>
    <w:rsid w:val="005A6C09"/>
    <w:rsid w:val="005B4FAF"/>
    <w:rsid w:val="005C5603"/>
    <w:rsid w:val="005C6668"/>
    <w:rsid w:val="005D4151"/>
    <w:rsid w:val="005D5E21"/>
    <w:rsid w:val="005E02CD"/>
    <w:rsid w:val="005E16B5"/>
    <w:rsid w:val="005E3E58"/>
    <w:rsid w:val="005F1E97"/>
    <w:rsid w:val="006040DB"/>
    <w:rsid w:val="00606D41"/>
    <w:rsid w:val="00610FF8"/>
    <w:rsid w:val="00612C22"/>
    <w:rsid w:val="00624485"/>
    <w:rsid w:val="0063334A"/>
    <w:rsid w:val="00641E45"/>
    <w:rsid w:val="00645CF1"/>
    <w:rsid w:val="00647A67"/>
    <w:rsid w:val="0065027C"/>
    <w:rsid w:val="00653D01"/>
    <w:rsid w:val="00664EE1"/>
    <w:rsid w:val="006662ED"/>
    <w:rsid w:val="00670274"/>
    <w:rsid w:val="006767B2"/>
    <w:rsid w:val="00685EED"/>
    <w:rsid w:val="006953A2"/>
    <w:rsid w:val="006B0F13"/>
    <w:rsid w:val="006B37ED"/>
    <w:rsid w:val="006B6044"/>
    <w:rsid w:val="006C6A9D"/>
    <w:rsid w:val="006D1154"/>
    <w:rsid w:val="006D2ECD"/>
    <w:rsid w:val="007016F3"/>
    <w:rsid w:val="00703BD3"/>
    <w:rsid w:val="007045A8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41A3"/>
    <w:rsid w:val="007865DD"/>
    <w:rsid w:val="00787B55"/>
    <w:rsid w:val="0079179F"/>
    <w:rsid w:val="00792FC0"/>
    <w:rsid w:val="00793E98"/>
    <w:rsid w:val="00796A8D"/>
    <w:rsid w:val="007B0C68"/>
    <w:rsid w:val="007B3114"/>
    <w:rsid w:val="007B5373"/>
    <w:rsid w:val="007C0010"/>
    <w:rsid w:val="007C037C"/>
    <w:rsid w:val="007C2ECC"/>
    <w:rsid w:val="007D4A7D"/>
    <w:rsid w:val="007D4DCE"/>
    <w:rsid w:val="007E7724"/>
    <w:rsid w:val="007F0A2A"/>
    <w:rsid w:val="007F1417"/>
    <w:rsid w:val="007F48F0"/>
    <w:rsid w:val="007F653F"/>
    <w:rsid w:val="00805569"/>
    <w:rsid w:val="008064EE"/>
    <w:rsid w:val="00810585"/>
    <w:rsid w:val="008137ED"/>
    <w:rsid w:val="008222EE"/>
    <w:rsid w:val="0082347E"/>
    <w:rsid w:val="00823AC1"/>
    <w:rsid w:val="00826EA4"/>
    <w:rsid w:val="00831A71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BDD"/>
    <w:rsid w:val="0090254C"/>
    <w:rsid w:val="0090724E"/>
    <w:rsid w:val="00907888"/>
    <w:rsid w:val="00907DE2"/>
    <w:rsid w:val="00910D57"/>
    <w:rsid w:val="009221AC"/>
    <w:rsid w:val="009224DB"/>
    <w:rsid w:val="009225D7"/>
    <w:rsid w:val="009248C1"/>
    <w:rsid w:val="009261FD"/>
    <w:rsid w:val="00934227"/>
    <w:rsid w:val="00934750"/>
    <w:rsid w:val="00934E30"/>
    <w:rsid w:val="00935271"/>
    <w:rsid w:val="00943209"/>
    <w:rsid w:val="0094509D"/>
    <w:rsid w:val="00945318"/>
    <w:rsid w:val="00950DB4"/>
    <w:rsid w:val="009527BC"/>
    <w:rsid w:val="009534C6"/>
    <w:rsid w:val="00957CCB"/>
    <w:rsid w:val="009606EB"/>
    <w:rsid w:val="009634EC"/>
    <w:rsid w:val="00963973"/>
    <w:rsid w:val="00971786"/>
    <w:rsid w:val="00971B3B"/>
    <w:rsid w:val="0097373C"/>
    <w:rsid w:val="009764A8"/>
    <w:rsid w:val="00983FF8"/>
    <w:rsid w:val="009B18A8"/>
    <w:rsid w:val="009B727B"/>
    <w:rsid w:val="009C1976"/>
    <w:rsid w:val="009C2F70"/>
    <w:rsid w:val="009C2F9E"/>
    <w:rsid w:val="009D0507"/>
    <w:rsid w:val="009D3188"/>
    <w:rsid w:val="009D5AE2"/>
    <w:rsid w:val="009D7B13"/>
    <w:rsid w:val="009F74CD"/>
    <w:rsid w:val="009F7CB4"/>
    <w:rsid w:val="00A02468"/>
    <w:rsid w:val="00A07FEF"/>
    <w:rsid w:val="00A13BD1"/>
    <w:rsid w:val="00A1497C"/>
    <w:rsid w:val="00A21956"/>
    <w:rsid w:val="00A35038"/>
    <w:rsid w:val="00A42EEC"/>
    <w:rsid w:val="00A463D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2BE8"/>
    <w:rsid w:val="00AC7EB3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2E55"/>
    <w:rsid w:val="00B233E3"/>
    <w:rsid w:val="00B30352"/>
    <w:rsid w:val="00B346DF"/>
    <w:rsid w:val="00B460C2"/>
    <w:rsid w:val="00B47460"/>
    <w:rsid w:val="00B63EB9"/>
    <w:rsid w:val="00B70C36"/>
    <w:rsid w:val="00B75ED8"/>
    <w:rsid w:val="00B77809"/>
    <w:rsid w:val="00B83B98"/>
    <w:rsid w:val="00B83FAC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0384"/>
    <w:rsid w:val="00BC6FB7"/>
    <w:rsid w:val="00BD0AD8"/>
    <w:rsid w:val="00BD5564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6413"/>
    <w:rsid w:val="00C17A25"/>
    <w:rsid w:val="00C201EB"/>
    <w:rsid w:val="00C33308"/>
    <w:rsid w:val="00C4003A"/>
    <w:rsid w:val="00C41422"/>
    <w:rsid w:val="00C426AA"/>
    <w:rsid w:val="00C50828"/>
    <w:rsid w:val="00C51137"/>
    <w:rsid w:val="00C6206C"/>
    <w:rsid w:val="00C62814"/>
    <w:rsid w:val="00C72D11"/>
    <w:rsid w:val="00C863AE"/>
    <w:rsid w:val="00C87372"/>
    <w:rsid w:val="00C879E6"/>
    <w:rsid w:val="00C92E08"/>
    <w:rsid w:val="00C93473"/>
    <w:rsid w:val="00C971C1"/>
    <w:rsid w:val="00CA1FE3"/>
    <w:rsid w:val="00CA332D"/>
    <w:rsid w:val="00CB254D"/>
    <w:rsid w:val="00CB3377"/>
    <w:rsid w:val="00CB3533"/>
    <w:rsid w:val="00CB7600"/>
    <w:rsid w:val="00CB7625"/>
    <w:rsid w:val="00CB7D61"/>
    <w:rsid w:val="00CC6A4B"/>
    <w:rsid w:val="00CD7A5A"/>
    <w:rsid w:val="00CD7AAF"/>
    <w:rsid w:val="00CE2BA6"/>
    <w:rsid w:val="00CE564D"/>
    <w:rsid w:val="00CF181E"/>
    <w:rsid w:val="00CF2B0C"/>
    <w:rsid w:val="00D023A0"/>
    <w:rsid w:val="00D0272B"/>
    <w:rsid w:val="00D065AD"/>
    <w:rsid w:val="00D16E87"/>
    <w:rsid w:val="00D25AA0"/>
    <w:rsid w:val="00D27D0E"/>
    <w:rsid w:val="00D35DA7"/>
    <w:rsid w:val="00D43A17"/>
    <w:rsid w:val="00D47AD0"/>
    <w:rsid w:val="00D57A57"/>
    <w:rsid w:val="00D613A9"/>
    <w:rsid w:val="00D658D3"/>
    <w:rsid w:val="00D65FB6"/>
    <w:rsid w:val="00D7238E"/>
    <w:rsid w:val="00D73003"/>
    <w:rsid w:val="00D73C03"/>
    <w:rsid w:val="00D802A1"/>
    <w:rsid w:val="00D81A72"/>
    <w:rsid w:val="00D902C8"/>
    <w:rsid w:val="00D92EDA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27735"/>
    <w:rsid w:val="00E318F2"/>
    <w:rsid w:val="00E334BB"/>
    <w:rsid w:val="00E34483"/>
    <w:rsid w:val="00E4039F"/>
    <w:rsid w:val="00E42DAD"/>
    <w:rsid w:val="00E434A1"/>
    <w:rsid w:val="00E4520C"/>
    <w:rsid w:val="00E45F90"/>
    <w:rsid w:val="00E47E3C"/>
    <w:rsid w:val="00E52291"/>
    <w:rsid w:val="00E527BE"/>
    <w:rsid w:val="00E5387D"/>
    <w:rsid w:val="00E56EFE"/>
    <w:rsid w:val="00E57FF2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77E8A"/>
    <w:rsid w:val="00E841DD"/>
    <w:rsid w:val="00E87FB4"/>
    <w:rsid w:val="00E93FCF"/>
    <w:rsid w:val="00E96BF0"/>
    <w:rsid w:val="00E9778E"/>
    <w:rsid w:val="00EA694A"/>
    <w:rsid w:val="00EB7C66"/>
    <w:rsid w:val="00EC42E3"/>
    <w:rsid w:val="00EC72BE"/>
    <w:rsid w:val="00ED2A99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199A"/>
    <w:rsid w:val="00F81C80"/>
    <w:rsid w:val="00F82076"/>
    <w:rsid w:val="00F82A94"/>
    <w:rsid w:val="00F94FCC"/>
    <w:rsid w:val="00FA1AA5"/>
    <w:rsid w:val="00FA269F"/>
    <w:rsid w:val="00FB21F7"/>
    <w:rsid w:val="00FB22AF"/>
    <w:rsid w:val="00FB2AAE"/>
    <w:rsid w:val="00FB6B5E"/>
    <w:rsid w:val="00FB7F9C"/>
    <w:rsid w:val="00FC25E1"/>
    <w:rsid w:val="00FC3FA5"/>
    <w:rsid w:val="00FC4C15"/>
    <w:rsid w:val="00FC6260"/>
    <w:rsid w:val="00FD2C03"/>
    <w:rsid w:val="00FD63B3"/>
    <w:rsid w:val="00FD6B67"/>
    <w:rsid w:val="00FE1BFD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164B5D83"/>
  <w15:docId w15:val="{27892427-DE7A-4B33-B579-D6E0CB7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Times New Roman" w:hAnsi="Maiandra GD" w:cs="Maiandra GD"/>
        <w:sz w:val="18"/>
        <w:szCs w:val="18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/>
    <w:lsdException w:name="FollowedHyperlink" w:semiHidden="1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Standaard">
    <w:name w:val="Normal"/>
    <w:aliases w:val="Normal Auris"/>
    <w:uiPriority w:val="4"/>
    <w:rsid w:val="009C2F70"/>
    <w:pPr>
      <w:spacing w:line="260" w:lineRule="atLeast"/>
    </w:pPr>
    <w:rPr>
      <w:rFonts w:ascii="Calibri Light" w:hAnsi="Calibri Light"/>
    </w:rPr>
  </w:style>
  <w:style w:type="paragraph" w:styleId="Kop1">
    <w:name w:val="heading 1"/>
    <w:aliases w:val="Kop 1 Auris"/>
    <w:basedOn w:val="ZsysbasisAuris"/>
    <w:next w:val="BasistekstAuris"/>
    <w:uiPriority w:val="4"/>
    <w:qFormat/>
    <w:rsid w:val="00345315"/>
    <w:pPr>
      <w:keepNext/>
      <w:keepLines/>
      <w:numPr>
        <w:numId w:val="2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Auris"/>
    <w:basedOn w:val="ZsysbasisAuris"/>
    <w:next w:val="BasistekstAuris"/>
    <w:uiPriority w:val="4"/>
    <w:qFormat/>
    <w:rsid w:val="00345315"/>
    <w:pPr>
      <w:keepNext/>
      <w:keepLines/>
      <w:numPr>
        <w:ilvl w:val="1"/>
        <w:numId w:val="2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Auris"/>
    <w:basedOn w:val="ZsysbasisAuris"/>
    <w:next w:val="BasistekstAuris"/>
    <w:uiPriority w:val="4"/>
    <w:qFormat/>
    <w:rsid w:val="00345315"/>
    <w:pPr>
      <w:keepNext/>
      <w:keepLines/>
      <w:numPr>
        <w:ilvl w:val="2"/>
        <w:numId w:val="27"/>
      </w:numPr>
      <w:outlineLvl w:val="2"/>
    </w:pPr>
    <w:rPr>
      <w:i/>
      <w:iCs/>
    </w:rPr>
  </w:style>
  <w:style w:type="paragraph" w:styleId="Kop4">
    <w:name w:val="heading 4"/>
    <w:aliases w:val="Kop 4 Auris"/>
    <w:basedOn w:val="ZsysbasisAuris"/>
    <w:next w:val="BasistekstAuris"/>
    <w:uiPriority w:val="4"/>
    <w:rsid w:val="00345315"/>
    <w:pPr>
      <w:keepNext/>
      <w:keepLines/>
      <w:numPr>
        <w:ilvl w:val="3"/>
        <w:numId w:val="27"/>
      </w:numPr>
      <w:outlineLvl w:val="3"/>
    </w:pPr>
    <w:rPr>
      <w:bCs/>
      <w:szCs w:val="24"/>
    </w:rPr>
  </w:style>
  <w:style w:type="paragraph" w:styleId="Kop5">
    <w:name w:val="heading 5"/>
    <w:aliases w:val="Kop 5 Auris"/>
    <w:basedOn w:val="ZsysbasisAuris"/>
    <w:next w:val="BasistekstAuris"/>
    <w:uiPriority w:val="4"/>
    <w:rsid w:val="00345315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Kop 6 Auris"/>
    <w:basedOn w:val="ZsysbasisAuris"/>
    <w:next w:val="BasistekstAuris"/>
    <w:uiPriority w:val="4"/>
    <w:rsid w:val="00345315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Kop 7 Auris"/>
    <w:basedOn w:val="ZsysbasisAuris"/>
    <w:next w:val="BasistekstAuris"/>
    <w:uiPriority w:val="4"/>
    <w:rsid w:val="00345315"/>
    <w:pPr>
      <w:keepNext/>
      <w:keepLines/>
      <w:numPr>
        <w:ilvl w:val="6"/>
        <w:numId w:val="27"/>
      </w:numPr>
      <w:outlineLvl w:val="6"/>
    </w:pPr>
    <w:rPr>
      <w:bCs/>
      <w:szCs w:val="20"/>
    </w:rPr>
  </w:style>
  <w:style w:type="paragraph" w:styleId="Kop8">
    <w:name w:val="heading 8"/>
    <w:aliases w:val="Kop 8 Auris"/>
    <w:basedOn w:val="ZsysbasisAuris"/>
    <w:next w:val="BasistekstAuris"/>
    <w:uiPriority w:val="4"/>
    <w:rsid w:val="00345315"/>
    <w:pPr>
      <w:keepNext/>
      <w:keepLines/>
      <w:numPr>
        <w:ilvl w:val="7"/>
        <w:numId w:val="27"/>
      </w:numPr>
      <w:outlineLvl w:val="7"/>
    </w:pPr>
    <w:rPr>
      <w:iCs/>
      <w:szCs w:val="20"/>
    </w:rPr>
  </w:style>
  <w:style w:type="paragraph" w:styleId="Kop9">
    <w:name w:val="heading 9"/>
    <w:aliases w:val="Kop 9 Auris"/>
    <w:basedOn w:val="ZsysbasisAuris"/>
    <w:next w:val="BasistekstAuris"/>
    <w:uiPriority w:val="4"/>
    <w:rsid w:val="00345315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Auris">
    <w:name w:val="Basistekst Auris"/>
    <w:basedOn w:val="ZsysbasisAuris"/>
    <w:qFormat/>
    <w:rsid w:val="00D802A1"/>
  </w:style>
  <w:style w:type="paragraph" w:customStyle="1" w:styleId="ZsysbasisAuris">
    <w:name w:val="Zsysbasis Auris"/>
    <w:next w:val="BasistekstAuris"/>
    <w:link w:val="ZsysbasisAurisChar"/>
    <w:uiPriority w:val="4"/>
    <w:semiHidden/>
    <w:rsid w:val="00E34483"/>
    <w:pPr>
      <w:spacing w:line="260" w:lineRule="atLeast"/>
    </w:pPr>
    <w:rPr>
      <w:rFonts w:ascii="Calibri Light" w:hAnsi="Calibri Light"/>
      <w:color w:val="333366" w:themeColor="text1"/>
    </w:rPr>
  </w:style>
  <w:style w:type="paragraph" w:customStyle="1" w:styleId="BasistekstvetAuris">
    <w:name w:val="Basistekst vet Auris"/>
    <w:basedOn w:val="ZsysbasisAuris"/>
    <w:next w:val="BasistekstAuri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Auris"/>
    <w:basedOn w:val="Standaardalinea-lettertype"/>
    <w:uiPriority w:val="4"/>
    <w:rsid w:val="00C426AA"/>
    <w:rPr>
      <w:color w:val="0563C1"/>
      <w:u w:val="single"/>
    </w:rPr>
  </w:style>
  <w:style w:type="character" w:styleId="Hyperlink">
    <w:name w:val="Hyperlink"/>
    <w:aliases w:val="Hyperlink Auris"/>
    <w:basedOn w:val="Standaardalinea-lettertype"/>
    <w:uiPriority w:val="4"/>
    <w:rsid w:val="00C426AA"/>
    <w:rPr>
      <w:color w:val="0563C1"/>
      <w:u w:val="single"/>
    </w:rPr>
  </w:style>
  <w:style w:type="paragraph" w:customStyle="1" w:styleId="AdresvakAuris">
    <w:name w:val="Adresvak Auris"/>
    <w:basedOn w:val="ZsysbasisAuris"/>
    <w:uiPriority w:val="4"/>
    <w:rsid w:val="00280D1D"/>
    <w:rPr>
      <w:noProof/>
    </w:rPr>
  </w:style>
  <w:style w:type="paragraph" w:styleId="Koptekst">
    <w:name w:val="header"/>
    <w:basedOn w:val="ZsysbasisAuris"/>
    <w:next w:val="BasistekstAuris"/>
    <w:uiPriority w:val="98"/>
    <w:semiHidden/>
    <w:rsid w:val="00122DED"/>
  </w:style>
  <w:style w:type="paragraph" w:styleId="Voettekst">
    <w:name w:val="footer"/>
    <w:basedOn w:val="ZsysbasisAuris"/>
    <w:next w:val="BasistekstAuris"/>
    <w:uiPriority w:val="98"/>
    <w:semiHidden/>
    <w:rsid w:val="00122DED"/>
    <w:pPr>
      <w:jc w:val="right"/>
    </w:pPr>
  </w:style>
  <w:style w:type="paragraph" w:customStyle="1" w:styleId="KoptekstAuris">
    <w:name w:val="Koptekst Auris"/>
    <w:basedOn w:val="ZsysbasisdocumentgegevensAuris"/>
    <w:uiPriority w:val="4"/>
    <w:rsid w:val="00122DED"/>
  </w:style>
  <w:style w:type="paragraph" w:customStyle="1" w:styleId="VoettekstAuris">
    <w:name w:val="Voettekst Auris"/>
    <w:basedOn w:val="ZsysbasisdocumentgegevensAuri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asistekstcursiefAuris">
    <w:name w:val="Basistekst cursief Auris"/>
    <w:basedOn w:val="ZsysbasisAuris"/>
    <w:next w:val="BasistekstAuri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Auris"/>
    <w:next w:val="BasistekstAuris"/>
    <w:uiPriority w:val="98"/>
    <w:semiHidden/>
    <w:rsid w:val="0020607F"/>
  </w:style>
  <w:style w:type="paragraph" w:styleId="Adresenvelop">
    <w:name w:val="envelope address"/>
    <w:basedOn w:val="ZsysbasisAuris"/>
    <w:next w:val="BasistekstAuris"/>
    <w:uiPriority w:val="98"/>
    <w:semiHidden/>
    <w:rsid w:val="0020607F"/>
  </w:style>
  <w:style w:type="paragraph" w:styleId="Afsluiting">
    <w:name w:val="Closing"/>
    <w:basedOn w:val="ZsysbasisAuris"/>
    <w:next w:val="BasistekstAuris"/>
    <w:uiPriority w:val="98"/>
    <w:semiHidden/>
    <w:rsid w:val="0020607F"/>
  </w:style>
  <w:style w:type="paragraph" w:customStyle="1" w:styleId="Inspring1eniveauAuris">
    <w:name w:val="Inspring 1e niveau Auris"/>
    <w:basedOn w:val="ZsysbasisAuri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Auris">
    <w:name w:val="Inspring 2e niveau Auris"/>
    <w:basedOn w:val="ZsysbasisAuri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Auris">
    <w:name w:val="Inspring 3e niveau Auris"/>
    <w:basedOn w:val="ZsysbasisAuri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Auris">
    <w:name w:val="Zwevend 1e niveau Auris"/>
    <w:basedOn w:val="ZsysbasisAuris"/>
    <w:uiPriority w:val="4"/>
    <w:qFormat/>
    <w:rsid w:val="00122DED"/>
    <w:pPr>
      <w:ind w:left="284"/>
    </w:pPr>
  </w:style>
  <w:style w:type="paragraph" w:customStyle="1" w:styleId="Zwevend2eniveauAuris">
    <w:name w:val="Zwevend 2e niveau Auris"/>
    <w:basedOn w:val="ZsysbasisAuris"/>
    <w:uiPriority w:val="4"/>
    <w:qFormat/>
    <w:rsid w:val="00122DED"/>
    <w:pPr>
      <w:ind w:left="567"/>
    </w:pPr>
  </w:style>
  <w:style w:type="paragraph" w:customStyle="1" w:styleId="Zwevend3eniveauAuris">
    <w:name w:val="Zwevend 3e niveau Auris"/>
    <w:basedOn w:val="ZsysbasisAuris"/>
    <w:uiPriority w:val="4"/>
    <w:qFormat/>
    <w:rsid w:val="00122DED"/>
    <w:pPr>
      <w:ind w:left="851"/>
    </w:pPr>
  </w:style>
  <w:style w:type="paragraph" w:styleId="Inhopg1">
    <w:name w:val="toc 1"/>
    <w:aliases w:val="Inhopg 1 Auris"/>
    <w:basedOn w:val="ZsysbasistocAuris"/>
    <w:next w:val="BasistekstAuris"/>
    <w:uiPriority w:val="4"/>
    <w:rsid w:val="00E65900"/>
    <w:rPr>
      <w:b/>
    </w:rPr>
  </w:style>
  <w:style w:type="paragraph" w:styleId="Inhopg2">
    <w:name w:val="toc 2"/>
    <w:aliases w:val="Inhopg 2 Auris"/>
    <w:basedOn w:val="ZsysbasistocAuris"/>
    <w:next w:val="BasistekstAuris"/>
    <w:uiPriority w:val="4"/>
    <w:rsid w:val="00E65900"/>
  </w:style>
  <w:style w:type="paragraph" w:styleId="Inhopg3">
    <w:name w:val="toc 3"/>
    <w:aliases w:val="Inhopg 3 Auris"/>
    <w:basedOn w:val="ZsysbasistocAuris"/>
    <w:next w:val="BasistekstAuris"/>
    <w:uiPriority w:val="4"/>
    <w:rsid w:val="00E65900"/>
  </w:style>
  <w:style w:type="paragraph" w:styleId="Inhopg4">
    <w:name w:val="toc 4"/>
    <w:aliases w:val="Inhopg 4 Auris"/>
    <w:basedOn w:val="ZsysbasistocAuris"/>
    <w:next w:val="BasistekstAuris"/>
    <w:uiPriority w:val="4"/>
    <w:rsid w:val="00122DED"/>
  </w:style>
  <w:style w:type="paragraph" w:styleId="Bronvermelding">
    <w:name w:val="table of authorities"/>
    <w:basedOn w:val="ZsysbasisAuris"/>
    <w:next w:val="BasistekstAuri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Auris"/>
    <w:next w:val="BasistekstAuris"/>
    <w:uiPriority w:val="98"/>
    <w:semiHidden/>
    <w:rsid w:val="00122DED"/>
  </w:style>
  <w:style w:type="paragraph" w:styleId="Index3">
    <w:name w:val="index 3"/>
    <w:basedOn w:val="ZsysbasisAuris"/>
    <w:next w:val="BasistekstAuris"/>
    <w:uiPriority w:val="98"/>
    <w:semiHidden/>
    <w:rsid w:val="00122DED"/>
  </w:style>
  <w:style w:type="paragraph" w:styleId="Ondertitel">
    <w:name w:val="Subtitle"/>
    <w:basedOn w:val="ZsysbasisAuris"/>
    <w:next w:val="BasistekstAuris"/>
    <w:uiPriority w:val="98"/>
    <w:semiHidden/>
    <w:rsid w:val="00122DED"/>
  </w:style>
  <w:style w:type="paragraph" w:styleId="Titel">
    <w:name w:val="Title"/>
    <w:basedOn w:val="ZsysbasisAuris"/>
    <w:next w:val="BasistekstAuris"/>
    <w:uiPriority w:val="98"/>
    <w:semiHidden/>
    <w:rsid w:val="00122DED"/>
  </w:style>
  <w:style w:type="paragraph" w:customStyle="1" w:styleId="Kop2zondernummerAuris">
    <w:name w:val="Kop 2 zonder nummer Auris"/>
    <w:basedOn w:val="ZsysbasisAuris"/>
    <w:next w:val="BasistekstAuris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Auris">
    <w:name w:val="Kop 1 zonder nummer Auris"/>
    <w:basedOn w:val="ZsysbasisAuris"/>
    <w:next w:val="BasistekstAuris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Auris">
    <w:name w:val="Kop 3 zonder nummer Auris"/>
    <w:basedOn w:val="ZsysbasisAuris"/>
    <w:next w:val="BasistekstAuris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Auris"/>
    <w:basedOn w:val="ZsysbasistocAuris"/>
    <w:next w:val="BasistekstAuris"/>
    <w:uiPriority w:val="4"/>
    <w:rsid w:val="003964D4"/>
  </w:style>
  <w:style w:type="paragraph" w:styleId="Inhopg6">
    <w:name w:val="toc 6"/>
    <w:aliases w:val="Inhopg 6 Auris"/>
    <w:basedOn w:val="ZsysbasistocAuris"/>
    <w:next w:val="BasistekstAuris"/>
    <w:uiPriority w:val="4"/>
    <w:rsid w:val="003964D4"/>
  </w:style>
  <w:style w:type="paragraph" w:styleId="Inhopg7">
    <w:name w:val="toc 7"/>
    <w:aliases w:val="Inhopg 7 Auris"/>
    <w:basedOn w:val="ZsysbasistocAuris"/>
    <w:next w:val="BasistekstAuris"/>
    <w:uiPriority w:val="4"/>
    <w:rsid w:val="003964D4"/>
  </w:style>
  <w:style w:type="paragraph" w:styleId="Inhopg8">
    <w:name w:val="toc 8"/>
    <w:aliases w:val="Inhopg 8 Auris"/>
    <w:basedOn w:val="ZsysbasistocAuris"/>
    <w:next w:val="BasistekstAuris"/>
    <w:uiPriority w:val="4"/>
    <w:rsid w:val="003964D4"/>
  </w:style>
  <w:style w:type="paragraph" w:styleId="Inhopg9">
    <w:name w:val="toc 9"/>
    <w:aliases w:val="Inhopg 9 Auris"/>
    <w:basedOn w:val="ZsysbasistocAuris"/>
    <w:next w:val="BasistekstAuris"/>
    <w:uiPriority w:val="4"/>
    <w:rsid w:val="003964D4"/>
  </w:style>
  <w:style w:type="paragraph" w:styleId="Afzender">
    <w:name w:val="envelope return"/>
    <w:basedOn w:val="ZsysbasisAuris"/>
    <w:next w:val="BasistekstAuri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Auris"/>
    <w:next w:val="BasistekstAuris"/>
    <w:uiPriority w:val="98"/>
    <w:semiHidden/>
    <w:rsid w:val="0020607F"/>
  </w:style>
  <w:style w:type="paragraph" w:styleId="Bloktekst">
    <w:name w:val="Block Text"/>
    <w:basedOn w:val="ZsysbasisAuris"/>
    <w:next w:val="BasistekstAuri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Auris"/>
    <w:next w:val="BasistekstAuris"/>
    <w:uiPriority w:val="98"/>
    <w:semiHidden/>
    <w:rsid w:val="0020607F"/>
  </w:style>
  <w:style w:type="paragraph" w:styleId="Handtekening">
    <w:name w:val="Signature"/>
    <w:basedOn w:val="ZsysbasisAuris"/>
    <w:next w:val="BasistekstAuris"/>
    <w:uiPriority w:val="98"/>
    <w:semiHidden/>
    <w:rsid w:val="0020607F"/>
  </w:style>
  <w:style w:type="paragraph" w:styleId="HTML-voorafopgemaakt">
    <w:name w:val="HTML Preformatted"/>
    <w:basedOn w:val="ZsysbasisAuris"/>
    <w:next w:val="BasistekstAuris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B3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  <w:tblStylePr w:type="band1Horz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D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  <w:tblStylePr w:type="band1Horz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  <w:tblStylePr w:type="band1Horz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</w:style>
  <w:style w:type="paragraph" w:styleId="HTML-adres">
    <w:name w:val="HTML Address"/>
    <w:basedOn w:val="ZsysbasisAuris"/>
    <w:next w:val="BasistekstAuris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0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  <w:tblStylePr w:type="band1Horz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Auris"/>
    <w:next w:val="BasistekstAuris"/>
    <w:uiPriority w:val="98"/>
    <w:semiHidden/>
    <w:rsid w:val="00F33259"/>
    <w:pPr>
      <w:ind w:left="284" w:hanging="284"/>
    </w:pPr>
  </w:style>
  <w:style w:type="paragraph" w:styleId="Lijst2">
    <w:name w:val="List 2"/>
    <w:basedOn w:val="ZsysbasisAuris"/>
    <w:next w:val="BasistekstAuris"/>
    <w:uiPriority w:val="98"/>
    <w:semiHidden/>
    <w:rsid w:val="00F33259"/>
    <w:pPr>
      <w:ind w:left="568" w:hanging="284"/>
    </w:pPr>
  </w:style>
  <w:style w:type="paragraph" w:styleId="Lijst3">
    <w:name w:val="List 3"/>
    <w:basedOn w:val="ZsysbasisAuris"/>
    <w:next w:val="BasistekstAuris"/>
    <w:uiPriority w:val="98"/>
    <w:semiHidden/>
    <w:rsid w:val="00F33259"/>
    <w:pPr>
      <w:ind w:left="851" w:hanging="284"/>
    </w:pPr>
  </w:style>
  <w:style w:type="paragraph" w:styleId="Lijst4">
    <w:name w:val="List 4"/>
    <w:basedOn w:val="ZsysbasisAuris"/>
    <w:next w:val="BasistekstAuri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Auris"/>
    <w:next w:val="BasistekstAuri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Auris"/>
    <w:next w:val="BasistekstAuris"/>
    <w:uiPriority w:val="98"/>
    <w:semiHidden/>
    <w:rsid w:val="00F33259"/>
  </w:style>
  <w:style w:type="paragraph" w:styleId="Lijstopsomteken">
    <w:name w:val="List Bullet"/>
    <w:basedOn w:val="ZsysbasisAuris"/>
    <w:next w:val="BasistekstAuri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Auris"/>
    <w:next w:val="BasistekstAuri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Auris"/>
    <w:next w:val="BasistekstAuri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Auris"/>
    <w:next w:val="BasistekstAuri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Auris"/>
    <w:next w:val="BasistekstAuri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Auris"/>
    <w:next w:val="BasistekstAuri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Auris"/>
    <w:next w:val="BasistekstAuri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Auris"/>
    <w:next w:val="BasistekstAuri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Auris"/>
    <w:next w:val="BasistekstAuri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Auris"/>
    <w:next w:val="BasistekstAuri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Auris"/>
    <w:next w:val="BasistekstAuri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Auris"/>
    <w:next w:val="BasistekstAuri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Auris"/>
    <w:next w:val="BasistekstAuri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Auris"/>
    <w:next w:val="BasistekstAuri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Auris"/>
    <w:next w:val="BasistekstAuris"/>
    <w:uiPriority w:val="98"/>
    <w:semiHidden/>
    <w:rsid w:val="0020607F"/>
  </w:style>
  <w:style w:type="paragraph" w:styleId="Notitiekop">
    <w:name w:val="Note Heading"/>
    <w:basedOn w:val="ZsysbasisAuris"/>
    <w:next w:val="BasistekstAuris"/>
    <w:uiPriority w:val="98"/>
    <w:semiHidden/>
    <w:rsid w:val="0020607F"/>
  </w:style>
  <w:style w:type="paragraph" w:styleId="Plattetekst">
    <w:name w:val="Body Text"/>
    <w:basedOn w:val="ZsysbasisAuris"/>
    <w:next w:val="BasistekstAuris"/>
    <w:link w:val="PlattetekstChar"/>
    <w:uiPriority w:val="98"/>
    <w:semiHidden/>
    <w:rsid w:val="00D802A1"/>
  </w:style>
  <w:style w:type="paragraph" w:styleId="Plattetekst2">
    <w:name w:val="Body Text 2"/>
    <w:basedOn w:val="ZsysbasisAuris"/>
    <w:next w:val="BasistekstAuris"/>
    <w:link w:val="Plattetekst2Char"/>
    <w:uiPriority w:val="98"/>
    <w:semiHidden/>
    <w:rsid w:val="00E7078D"/>
  </w:style>
  <w:style w:type="paragraph" w:styleId="Plattetekst3">
    <w:name w:val="Body Text 3"/>
    <w:basedOn w:val="ZsysbasisAuris"/>
    <w:next w:val="BasistekstAuris"/>
    <w:uiPriority w:val="98"/>
    <w:semiHidden/>
    <w:rsid w:val="0020607F"/>
  </w:style>
  <w:style w:type="paragraph" w:styleId="Platteteksteersteinspringing">
    <w:name w:val="Body Text First Indent"/>
    <w:basedOn w:val="ZsysbasisAuris"/>
    <w:next w:val="BasistekstAuri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333366" w:themeColor="text1"/>
      <w:sz w:val="18"/>
      <w:szCs w:val="18"/>
    </w:rPr>
  </w:style>
  <w:style w:type="paragraph" w:styleId="Plattetekstinspringen">
    <w:name w:val="Body Text Indent"/>
    <w:basedOn w:val="ZsysbasisAuris"/>
    <w:next w:val="BasistekstAuri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Auris"/>
    <w:next w:val="BasistekstAuri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AurisChar">
    <w:name w:val="Zsysbasis Auris Char"/>
    <w:basedOn w:val="Standaardalinea-lettertype"/>
    <w:link w:val="ZsysbasisAuris"/>
    <w:semiHidden/>
    <w:rsid w:val="00E34483"/>
    <w:rPr>
      <w:rFonts w:ascii="Calibri Light" w:hAnsi="Calibri Light"/>
      <w:color w:val="333366" w:themeColor="text1"/>
    </w:rPr>
  </w:style>
  <w:style w:type="paragraph" w:styleId="Standaardinspringing">
    <w:name w:val="Normal Indent"/>
    <w:basedOn w:val="ZsysbasisAuris"/>
    <w:next w:val="BasistekstAuri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Auri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Auris"/>
    <w:basedOn w:val="ZsysbasisAuri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Auris"/>
    <w:next w:val="BasistekstAuris"/>
    <w:uiPriority w:val="98"/>
    <w:semiHidden/>
    <w:rsid w:val="0020607F"/>
  </w:style>
  <w:style w:type="paragraph" w:styleId="Tekstzonderopmaak">
    <w:name w:val="Plain Text"/>
    <w:basedOn w:val="ZsysbasisAuris"/>
    <w:next w:val="BasistekstAuris"/>
    <w:uiPriority w:val="98"/>
    <w:semiHidden/>
    <w:rsid w:val="0020607F"/>
  </w:style>
  <w:style w:type="paragraph" w:styleId="Ballontekst">
    <w:name w:val="Balloon Text"/>
    <w:basedOn w:val="ZsysbasisAuris"/>
    <w:next w:val="BasistekstAuris"/>
    <w:uiPriority w:val="98"/>
    <w:semiHidden/>
    <w:rsid w:val="0020607F"/>
  </w:style>
  <w:style w:type="paragraph" w:styleId="Bijschrift">
    <w:name w:val="caption"/>
    <w:aliases w:val="Bijschrift Auris"/>
    <w:basedOn w:val="ZsysbasisAuris"/>
    <w:next w:val="BasistekstAuris"/>
    <w:uiPriority w:val="4"/>
    <w:rsid w:val="0020607F"/>
  </w:style>
  <w:style w:type="character" w:customStyle="1" w:styleId="TekstopmerkingChar">
    <w:name w:val="Tekst opmerking Char"/>
    <w:basedOn w:val="ZsysbasisAurisChar"/>
    <w:link w:val="Tekstopmerking"/>
    <w:semiHidden/>
    <w:rsid w:val="008736AE"/>
    <w:rPr>
      <w:rFonts w:asciiTheme="minorHAnsi" w:hAnsiTheme="minorHAnsi" w:cs="Maiandra GD"/>
      <w:color w:val="333366" w:themeColor="text1"/>
      <w:sz w:val="18"/>
      <w:szCs w:val="18"/>
    </w:rPr>
  </w:style>
  <w:style w:type="paragraph" w:styleId="Documentstructuur">
    <w:name w:val="Document Map"/>
    <w:basedOn w:val="ZsysbasisAuris"/>
    <w:next w:val="BasistekstAuri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8" w:space="0" w:color="EBB3E6" w:themeColor="accent5"/>
        <w:bottom w:val="single" w:sz="8" w:space="0" w:color="EBB3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B3E6" w:themeColor="accent5"/>
          <w:left w:val="nil"/>
          <w:bottom w:val="single" w:sz="8" w:space="0" w:color="EBB3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B3E6" w:themeColor="accent5"/>
          <w:left w:val="nil"/>
          <w:bottom w:val="single" w:sz="8" w:space="0" w:color="EBB3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</w:style>
  <w:style w:type="paragraph" w:styleId="Eindnoottekst">
    <w:name w:val="endnote text"/>
    <w:aliases w:val="Eindnoottekst Auris"/>
    <w:basedOn w:val="ZsysbasisAuris"/>
    <w:next w:val="BasistekstAuris"/>
    <w:uiPriority w:val="4"/>
    <w:rsid w:val="0020607F"/>
  </w:style>
  <w:style w:type="paragraph" w:styleId="Indexkop">
    <w:name w:val="index heading"/>
    <w:basedOn w:val="ZsysbasisAuris"/>
    <w:next w:val="BasistekstAuris"/>
    <w:uiPriority w:val="98"/>
    <w:semiHidden/>
    <w:rsid w:val="0020607F"/>
  </w:style>
  <w:style w:type="paragraph" w:styleId="Kopbronvermelding">
    <w:name w:val="toa heading"/>
    <w:basedOn w:val="ZsysbasisAuris"/>
    <w:next w:val="BasistekstAuris"/>
    <w:uiPriority w:val="98"/>
    <w:semiHidden/>
    <w:rsid w:val="0020607F"/>
  </w:style>
  <w:style w:type="paragraph" w:styleId="Lijstopsomteken5">
    <w:name w:val="List Bullet 5"/>
    <w:basedOn w:val="ZsysbasisAuris"/>
    <w:next w:val="BasistekstAuri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Auris"/>
    <w:next w:val="BasistekstAuris"/>
    <w:uiPriority w:val="98"/>
    <w:semiHidden/>
    <w:rsid w:val="0020607F"/>
  </w:style>
  <w:style w:type="paragraph" w:styleId="Tekstopmerking">
    <w:name w:val="annotation text"/>
    <w:basedOn w:val="ZsysbasisAuris"/>
    <w:next w:val="BasistekstAuri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Auris">
    <w:name w:val="Opsomming teken 1e niveau Auris"/>
    <w:basedOn w:val="ZsysbasisAuris"/>
    <w:uiPriority w:val="4"/>
    <w:qFormat/>
    <w:rsid w:val="00670274"/>
    <w:pPr>
      <w:numPr>
        <w:numId w:val="29"/>
      </w:numPr>
    </w:pPr>
  </w:style>
  <w:style w:type="paragraph" w:customStyle="1" w:styleId="Opsommingteken2eniveauAuris">
    <w:name w:val="Opsomming teken 2e niveau Auris"/>
    <w:basedOn w:val="ZsysbasisAuris"/>
    <w:uiPriority w:val="4"/>
    <w:qFormat/>
    <w:rsid w:val="00670274"/>
    <w:pPr>
      <w:numPr>
        <w:ilvl w:val="1"/>
        <w:numId w:val="29"/>
      </w:numPr>
    </w:pPr>
  </w:style>
  <w:style w:type="paragraph" w:customStyle="1" w:styleId="Opsommingteken3eniveauAuris">
    <w:name w:val="Opsomming teken 3e niveau Auris"/>
    <w:basedOn w:val="ZsysbasisAuris"/>
    <w:uiPriority w:val="4"/>
    <w:qFormat/>
    <w:rsid w:val="00670274"/>
    <w:pPr>
      <w:numPr>
        <w:ilvl w:val="2"/>
        <w:numId w:val="29"/>
      </w:numPr>
    </w:pPr>
  </w:style>
  <w:style w:type="paragraph" w:customStyle="1" w:styleId="Opsommingbolletje1eniveauAuris">
    <w:name w:val="Opsomming bolletje 1e niveau Auris"/>
    <w:basedOn w:val="ZsysbasisAuris"/>
    <w:uiPriority w:val="4"/>
    <w:qFormat/>
    <w:rsid w:val="005017F3"/>
    <w:pPr>
      <w:numPr>
        <w:numId w:val="24"/>
      </w:numPr>
    </w:pPr>
  </w:style>
  <w:style w:type="paragraph" w:customStyle="1" w:styleId="Opsommingbolletje2eniveauAuris">
    <w:name w:val="Opsomming bolletje 2e niveau Auris"/>
    <w:basedOn w:val="ZsysbasisAuris"/>
    <w:uiPriority w:val="4"/>
    <w:qFormat/>
    <w:rsid w:val="005017F3"/>
    <w:pPr>
      <w:numPr>
        <w:ilvl w:val="1"/>
        <w:numId w:val="24"/>
      </w:numPr>
    </w:pPr>
  </w:style>
  <w:style w:type="paragraph" w:customStyle="1" w:styleId="Opsommingbolletje3eniveauAuris">
    <w:name w:val="Opsomming bolletje 3e niveau Auris"/>
    <w:basedOn w:val="ZsysbasisAuris"/>
    <w:uiPriority w:val="4"/>
    <w:qFormat/>
    <w:rsid w:val="005017F3"/>
    <w:pPr>
      <w:numPr>
        <w:ilvl w:val="2"/>
        <w:numId w:val="24"/>
      </w:numPr>
    </w:pPr>
  </w:style>
  <w:style w:type="numbering" w:customStyle="1" w:styleId="OpsommingbolletjeAuris">
    <w:name w:val="Opsomming bolletje Auris"/>
    <w:uiPriority w:val="4"/>
    <w:semiHidden/>
    <w:rsid w:val="005017F3"/>
    <w:pPr>
      <w:numPr>
        <w:numId w:val="1"/>
      </w:numPr>
    </w:pPr>
  </w:style>
  <w:style w:type="paragraph" w:customStyle="1" w:styleId="Opsommingkleineletter1eniveauAuris">
    <w:name w:val="Opsomming kleine letter 1e niveau Auris"/>
    <w:basedOn w:val="ZsysbasisAuris"/>
    <w:uiPriority w:val="4"/>
    <w:qFormat/>
    <w:rsid w:val="002C49D6"/>
    <w:pPr>
      <w:numPr>
        <w:ilvl w:val="1"/>
        <w:numId w:val="34"/>
      </w:numPr>
    </w:pPr>
  </w:style>
  <w:style w:type="paragraph" w:customStyle="1" w:styleId="Opsommingkleineletter2eniveauAuris">
    <w:name w:val="Opsomming kleine letter 2e niveau Auris"/>
    <w:basedOn w:val="ZsysbasisAuris"/>
    <w:uiPriority w:val="4"/>
    <w:qFormat/>
    <w:rsid w:val="002C49D6"/>
    <w:pPr>
      <w:numPr>
        <w:ilvl w:val="2"/>
        <w:numId w:val="34"/>
      </w:numPr>
    </w:pPr>
  </w:style>
  <w:style w:type="paragraph" w:customStyle="1" w:styleId="Opsommingkleineletter3eniveauAuris">
    <w:name w:val="Opsomming kleine letter 3e niveau Auris"/>
    <w:basedOn w:val="ZsysbasisAuris"/>
    <w:uiPriority w:val="4"/>
    <w:qFormat/>
    <w:rsid w:val="002C49D6"/>
    <w:pPr>
      <w:numPr>
        <w:ilvl w:val="3"/>
        <w:numId w:val="34"/>
      </w:numPr>
    </w:pPr>
  </w:style>
  <w:style w:type="paragraph" w:customStyle="1" w:styleId="Opsommingnummer1eniveauAuris">
    <w:name w:val="Opsomming nummer 1e niveau Auris"/>
    <w:basedOn w:val="ZsysbasisAuris"/>
    <w:uiPriority w:val="4"/>
    <w:qFormat/>
    <w:rsid w:val="002C49D6"/>
    <w:pPr>
      <w:numPr>
        <w:ilvl w:val="1"/>
        <w:numId w:val="32"/>
      </w:numPr>
    </w:pPr>
  </w:style>
  <w:style w:type="paragraph" w:customStyle="1" w:styleId="Opsommingnummer2eniveauAuris">
    <w:name w:val="Opsomming nummer 2e niveau Auris"/>
    <w:basedOn w:val="ZsysbasisAuris"/>
    <w:uiPriority w:val="4"/>
    <w:qFormat/>
    <w:rsid w:val="002C49D6"/>
    <w:pPr>
      <w:numPr>
        <w:ilvl w:val="2"/>
        <w:numId w:val="32"/>
      </w:numPr>
    </w:pPr>
  </w:style>
  <w:style w:type="paragraph" w:customStyle="1" w:styleId="Opsommingnummer3eniveauAuris">
    <w:name w:val="Opsomming nummer 3e niveau Auris"/>
    <w:basedOn w:val="ZsysbasisAuris"/>
    <w:uiPriority w:val="4"/>
    <w:qFormat/>
    <w:rsid w:val="002C49D6"/>
    <w:pPr>
      <w:numPr>
        <w:ilvl w:val="3"/>
        <w:numId w:val="32"/>
      </w:numPr>
    </w:pPr>
  </w:style>
  <w:style w:type="paragraph" w:customStyle="1" w:styleId="Opsommingopenrondje1eniveauAuris">
    <w:name w:val="Opsomming open rondje 1e niveau Auris"/>
    <w:basedOn w:val="ZsysbasisAuris"/>
    <w:uiPriority w:val="4"/>
    <w:qFormat/>
    <w:rsid w:val="00957CCB"/>
    <w:pPr>
      <w:numPr>
        <w:numId w:val="25"/>
      </w:numPr>
    </w:pPr>
  </w:style>
  <w:style w:type="paragraph" w:customStyle="1" w:styleId="Opsommingopenrondje2eniveauAuris">
    <w:name w:val="Opsomming open rondje 2e niveau Auris"/>
    <w:basedOn w:val="ZsysbasisAuris"/>
    <w:uiPriority w:val="4"/>
    <w:qFormat/>
    <w:rsid w:val="00957CCB"/>
    <w:pPr>
      <w:numPr>
        <w:ilvl w:val="1"/>
        <w:numId w:val="25"/>
      </w:numPr>
    </w:pPr>
  </w:style>
  <w:style w:type="paragraph" w:customStyle="1" w:styleId="Opsommingopenrondje3eniveauAuris">
    <w:name w:val="Opsomming open rondje 3e niveau Auris"/>
    <w:basedOn w:val="ZsysbasisAuris"/>
    <w:uiPriority w:val="4"/>
    <w:qFormat/>
    <w:rsid w:val="00957CCB"/>
    <w:pPr>
      <w:numPr>
        <w:ilvl w:val="2"/>
        <w:numId w:val="25"/>
      </w:numPr>
    </w:pPr>
  </w:style>
  <w:style w:type="numbering" w:customStyle="1" w:styleId="OpsommingopenrondjeAuris">
    <w:name w:val="Opsomming open rondje Auris"/>
    <w:uiPriority w:val="4"/>
    <w:semiHidden/>
    <w:rsid w:val="00957CCB"/>
    <w:pPr>
      <w:numPr>
        <w:numId w:val="2"/>
      </w:numPr>
    </w:pPr>
  </w:style>
  <w:style w:type="paragraph" w:customStyle="1" w:styleId="Opsommingstreepje1eniveauAuris">
    <w:name w:val="Opsomming streepje 1e niveau Auris"/>
    <w:basedOn w:val="ZsysbasisAuris"/>
    <w:uiPriority w:val="4"/>
    <w:qFormat/>
    <w:rsid w:val="00B01DA1"/>
    <w:pPr>
      <w:numPr>
        <w:numId w:val="26"/>
      </w:numPr>
    </w:pPr>
  </w:style>
  <w:style w:type="paragraph" w:customStyle="1" w:styleId="Opsommingstreepje2eniveauAuris">
    <w:name w:val="Opsomming streepje 2e niveau Auris"/>
    <w:basedOn w:val="ZsysbasisAuris"/>
    <w:uiPriority w:val="4"/>
    <w:qFormat/>
    <w:rsid w:val="00B01DA1"/>
    <w:pPr>
      <w:numPr>
        <w:ilvl w:val="1"/>
        <w:numId w:val="26"/>
      </w:numPr>
    </w:pPr>
  </w:style>
  <w:style w:type="paragraph" w:customStyle="1" w:styleId="Opsommingstreepje3eniveauAuris">
    <w:name w:val="Opsomming streepje 3e niveau Auris"/>
    <w:basedOn w:val="ZsysbasisAuris"/>
    <w:uiPriority w:val="4"/>
    <w:qFormat/>
    <w:rsid w:val="00B01DA1"/>
    <w:pPr>
      <w:numPr>
        <w:ilvl w:val="2"/>
        <w:numId w:val="26"/>
      </w:numPr>
    </w:pPr>
  </w:style>
  <w:style w:type="numbering" w:customStyle="1" w:styleId="OpsommingstreepjeAuris">
    <w:name w:val="Opsomming streepje Auris"/>
    <w:uiPriority w:val="4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8" w:space="0" w:color="66DEFF" w:themeColor="accent4"/>
        <w:bottom w:val="single" w:sz="8" w:space="0" w:color="66D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EFF" w:themeColor="accent4"/>
          <w:left w:val="nil"/>
          <w:bottom w:val="single" w:sz="8" w:space="0" w:color="66D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EFF" w:themeColor="accent4"/>
          <w:left w:val="nil"/>
          <w:bottom w:val="single" w:sz="8" w:space="0" w:color="66D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8" w:space="0" w:color="FF8000" w:themeColor="accent3"/>
        <w:bottom w:val="single" w:sz="8" w:space="0" w:color="FF8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00" w:themeColor="accent3"/>
          <w:left w:val="nil"/>
          <w:bottom w:val="single" w:sz="8" w:space="0" w:color="FF8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00" w:themeColor="accent3"/>
          <w:left w:val="nil"/>
          <w:bottom w:val="single" w:sz="8" w:space="0" w:color="FF8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8" w:space="0" w:color="EB3062" w:themeColor="accent2"/>
        <w:bottom w:val="single" w:sz="8" w:space="0" w:color="EB30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062" w:themeColor="accent2"/>
          <w:left w:val="nil"/>
          <w:bottom w:val="single" w:sz="8" w:space="0" w:color="EB30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062" w:themeColor="accent2"/>
          <w:left w:val="nil"/>
          <w:bottom w:val="single" w:sz="8" w:space="0" w:color="EB30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  <w:insideH w:val="single" w:sz="8" w:space="0" w:color="EBB3E6" w:themeColor="accent5"/>
        <w:insideV w:val="single" w:sz="8" w:space="0" w:color="EBB3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18" w:space="0" w:color="EBB3E6" w:themeColor="accent5"/>
          <w:right w:val="single" w:sz="8" w:space="0" w:color="EBB3E6" w:themeColor="accent5"/>
          <w:insideH w:val="nil"/>
          <w:insideV w:val="single" w:sz="8" w:space="0" w:color="EBB3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  <w:insideH w:val="nil"/>
          <w:insideV w:val="single" w:sz="8" w:space="0" w:color="EBB3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  <w:tblStylePr w:type="band1Vert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  <w:shd w:val="clear" w:color="auto" w:fill="FAECF8" w:themeFill="accent5" w:themeFillTint="3F"/>
      </w:tcPr>
    </w:tblStylePr>
    <w:tblStylePr w:type="band1Horz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  <w:insideV w:val="single" w:sz="8" w:space="0" w:color="EBB3E6" w:themeColor="accent5"/>
        </w:tcBorders>
        <w:shd w:val="clear" w:color="auto" w:fill="FAECF8" w:themeFill="accent5" w:themeFillTint="3F"/>
      </w:tcPr>
    </w:tblStylePr>
    <w:tblStylePr w:type="band2Horz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  <w:insideV w:val="single" w:sz="8" w:space="0" w:color="EBB3E6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  <w:insideH w:val="single" w:sz="8" w:space="0" w:color="66DEFF" w:themeColor="accent4"/>
        <w:insideV w:val="single" w:sz="8" w:space="0" w:color="66D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18" w:space="0" w:color="66DEFF" w:themeColor="accent4"/>
          <w:right w:val="single" w:sz="8" w:space="0" w:color="66DEFF" w:themeColor="accent4"/>
          <w:insideH w:val="nil"/>
          <w:insideV w:val="single" w:sz="8" w:space="0" w:color="66D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  <w:insideH w:val="nil"/>
          <w:insideV w:val="single" w:sz="8" w:space="0" w:color="66D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  <w:tblStylePr w:type="band1Vert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  <w:shd w:val="clear" w:color="auto" w:fill="D9F6FF" w:themeFill="accent4" w:themeFillTint="3F"/>
      </w:tcPr>
    </w:tblStylePr>
    <w:tblStylePr w:type="band1Horz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  <w:insideV w:val="single" w:sz="8" w:space="0" w:color="66DEFF" w:themeColor="accent4"/>
        </w:tcBorders>
        <w:shd w:val="clear" w:color="auto" w:fill="D9F6FF" w:themeFill="accent4" w:themeFillTint="3F"/>
      </w:tcPr>
    </w:tblStylePr>
    <w:tblStylePr w:type="band2Horz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  <w:insideV w:val="single" w:sz="8" w:space="0" w:color="66DEFF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  <w:insideH w:val="single" w:sz="8" w:space="0" w:color="FF8000" w:themeColor="accent3"/>
        <w:insideV w:val="single" w:sz="8" w:space="0" w:color="FF8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18" w:space="0" w:color="FF8000" w:themeColor="accent3"/>
          <w:right w:val="single" w:sz="8" w:space="0" w:color="FF8000" w:themeColor="accent3"/>
          <w:insideH w:val="nil"/>
          <w:insideV w:val="single" w:sz="8" w:space="0" w:color="FF8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  <w:insideH w:val="nil"/>
          <w:insideV w:val="single" w:sz="8" w:space="0" w:color="FF8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  <w:tblStylePr w:type="band1Vert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  <w:shd w:val="clear" w:color="auto" w:fill="FFDFC0" w:themeFill="accent3" w:themeFillTint="3F"/>
      </w:tcPr>
    </w:tblStylePr>
    <w:tblStylePr w:type="band1Horz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  <w:insideV w:val="single" w:sz="8" w:space="0" w:color="FF8000" w:themeColor="accent3"/>
        </w:tcBorders>
        <w:shd w:val="clear" w:color="auto" w:fill="FFDFC0" w:themeFill="accent3" w:themeFillTint="3F"/>
      </w:tcPr>
    </w:tblStylePr>
    <w:tblStylePr w:type="band2Horz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  <w:insideV w:val="single" w:sz="8" w:space="0" w:color="FF80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  <w:insideH w:val="single" w:sz="8" w:space="0" w:color="EB3062" w:themeColor="accent2"/>
        <w:insideV w:val="single" w:sz="8" w:space="0" w:color="EB30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18" w:space="0" w:color="EB3062" w:themeColor="accent2"/>
          <w:right w:val="single" w:sz="8" w:space="0" w:color="EB3062" w:themeColor="accent2"/>
          <w:insideH w:val="nil"/>
          <w:insideV w:val="single" w:sz="8" w:space="0" w:color="EB30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  <w:insideH w:val="nil"/>
          <w:insideV w:val="single" w:sz="8" w:space="0" w:color="EB30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  <w:tblStylePr w:type="band1Vert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  <w:shd w:val="clear" w:color="auto" w:fill="FACBD7" w:themeFill="accent2" w:themeFillTint="3F"/>
      </w:tcPr>
    </w:tblStylePr>
    <w:tblStylePr w:type="band1Horz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  <w:insideV w:val="single" w:sz="8" w:space="0" w:color="EB3062" w:themeColor="accent2"/>
        </w:tcBorders>
        <w:shd w:val="clear" w:color="auto" w:fill="FACBD7" w:themeFill="accent2" w:themeFillTint="3F"/>
      </w:tcPr>
    </w:tblStylePr>
    <w:tblStylePr w:type="band2Horz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  <w:insideV w:val="single" w:sz="8" w:space="0" w:color="EB306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71D0" w:themeFill="accent5" w:themeFillShade="CC"/>
      </w:tcPr>
    </w:tblStylePr>
    <w:tblStylePr w:type="lastRow">
      <w:rPr>
        <w:b/>
        <w:bCs/>
        <w:color w:val="D971D0" w:themeColor="accent5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DF7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0F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600" w:themeFill="accent3" w:themeFillShade="CC"/>
      </w:tcPr>
    </w:tblStylePr>
    <w:tblStylePr w:type="lastRow">
      <w:rPr>
        <w:b/>
        <w:bCs/>
        <w:color w:val="CC6600" w:themeColor="accent3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FF2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CEFF" w:themeFill="accent4" w:themeFillShade="CC"/>
      </w:tcPr>
    </w:tblStylePr>
    <w:tblStylePr w:type="lastRow">
      <w:rPr>
        <w:b/>
        <w:bCs/>
        <w:color w:val="1ECEFF" w:themeColor="accent4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DEA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1445" w:themeFill="accent2" w:themeFillShade="CC"/>
      </w:tcPr>
    </w:tblStylePr>
    <w:tblStylePr w:type="lastRow">
      <w:rPr>
        <w:b/>
        <w:bCs/>
        <w:color w:val="CE1445" w:themeColor="accent2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E1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1445" w:themeFill="accent2" w:themeFillShade="CC"/>
      </w:tcPr>
    </w:tblStylePr>
    <w:tblStylePr w:type="lastRow">
      <w:rPr>
        <w:b/>
        <w:bCs/>
        <w:color w:val="CE1445" w:themeColor="accent2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B3E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B3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BB3E6" w:themeColor="accent5"/>
        <w:bottom w:val="single" w:sz="4" w:space="0" w:color="EBB3E6" w:themeColor="accent5"/>
        <w:right w:val="single" w:sz="4" w:space="0" w:color="EBB3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33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33B7" w:themeColor="accent5" w:themeShade="99"/>
          <w:insideV w:val="nil"/>
        </w:tcBorders>
        <w:shd w:val="clear" w:color="auto" w:fill="C433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33B7" w:themeFill="accent5" w:themeFillShade="99"/>
      </w:tcPr>
    </w:tblStylePr>
    <w:tblStylePr w:type="band1Vert">
      <w:tblPr/>
      <w:tcPr>
        <w:shd w:val="clear" w:color="auto" w:fill="F7E0F4" w:themeFill="accent5" w:themeFillTint="66"/>
      </w:tcPr>
    </w:tblStylePr>
    <w:tblStylePr w:type="band1Horz">
      <w:tblPr/>
      <w:tcPr>
        <w:shd w:val="clear" w:color="auto" w:fill="F5D9F2" w:themeFill="accent5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FF8000" w:themeColor="accent3"/>
        <w:left w:val="single" w:sz="4" w:space="0" w:color="66DEFF" w:themeColor="accent4"/>
        <w:bottom w:val="single" w:sz="4" w:space="0" w:color="66DEFF" w:themeColor="accent4"/>
        <w:right w:val="single" w:sz="4" w:space="0" w:color="66D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7D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7D6" w:themeColor="accent4" w:themeShade="99"/>
          <w:insideV w:val="nil"/>
        </w:tcBorders>
        <w:shd w:val="clear" w:color="auto" w:fill="00A7D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6" w:themeFill="accent4" w:themeFillShade="99"/>
      </w:tcPr>
    </w:tblStylePr>
    <w:tblStylePr w:type="band1Vert">
      <w:tblPr/>
      <w:tcPr>
        <w:shd w:val="clear" w:color="auto" w:fill="C1F1FF" w:themeFill="accent4" w:themeFillTint="66"/>
      </w:tcPr>
    </w:tblStylePr>
    <w:tblStylePr w:type="band1Horz">
      <w:tblPr/>
      <w:tcPr>
        <w:shd w:val="clear" w:color="auto" w:fill="B2EEFF" w:themeFill="accent4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66DEFF" w:themeColor="accent4"/>
        <w:left w:val="single" w:sz="4" w:space="0" w:color="FF8000" w:themeColor="accent3"/>
        <w:bottom w:val="single" w:sz="4" w:space="0" w:color="FF8000" w:themeColor="accent3"/>
        <w:right w:val="single" w:sz="4" w:space="0" w:color="FF8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C00" w:themeColor="accent3" w:themeShade="99"/>
          <w:insideV w:val="nil"/>
        </w:tcBorders>
        <w:shd w:val="clear" w:color="auto" w:fill="994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C00" w:themeFill="accent3" w:themeFillShade="99"/>
      </w:tcPr>
    </w:tblStylePr>
    <w:tblStylePr w:type="band1Vert">
      <w:tblPr/>
      <w:tcPr>
        <w:shd w:val="clear" w:color="auto" w:fill="FFCC99" w:themeFill="accent3" w:themeFillTint="66"/>
      </w:tcPr>
    </w:tblStylePr>
    <w:tblStylePr w:type="band1Horz">
      <w:tblPr/>
      <w:tcPr>
        <w:shd w:val="clear" w:color="auto" w:fill="FFBF80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3062" w:themeColor="accent2"/>
        <w:left w:val="single" w:sz="4" w:space="0" w:color="EB3062" w:themeColor="accent2"/>
        <w:bottom w:val="single" w:sz="4" w:space="0" w:color="EB3062" w:themeColor="accent2"/>
        <w:right w:val="single" w:sz="4" w:space="0" w:color="EB30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0F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0F34" w:themeColor="accent2" w:themeShade="99"/>
          <w:insideV w:val="nil"/>
        </w:tcBorders>
        <w:shd w:val="clear" w:color="auto" w:fill="9A0F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0F34" w:themeFill="accent2" w:themeFillShade="99"/>
      </w:tcPr>
    </w:tblStylePr>
    <w:tblStylePr w:type="band1Vert">
      <w:tblPr/>
      <w:tcPr>
        <w:shd w:val="clear" w:color="auto" w:fill="F7ACC0" w:themeFill="accent2" w:themeFillTint="66"/>
      </w:tcPr>
    </w:tblStylePr>
    <w:tblStylePr w:type="band1Horz">
      <w:tblPr/>
      <w:tcPr>
        <w:shd w:val="clear" w:color="auto" w:fill="F597B0" w:themeFill="accent2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3062" w:themeColor="accent2"/>
        <w:left w:val="single" w:sz="4" w:space="0" w:color="0099CC" w:themeColor="accent1"/>
        <w:bottom w:val="single" w:sz="4" w:space="0" w:color="0099CC" w:themeColor="accent1"/>
        <w:right w:val="single" w:sz="4" w:space="0" w:color="0099C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A" w:themeColor="accent1" w:themeShade="99"/>
          <w:insideV w:val="nil"/>
        </w:tcBorders>
        <w:shd w:val="clear" w:color="auto" w:fill="005B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A" w:themeFill="accent1" w:themeFillShade="99"/>
      </w:tcPr>
    </w:tblStylePr>
    <w:tblStylePr w:type="band1Vert">
      <w:tblPr/>
      <w:tcPr>
        <w:shd w:val="clear" w:color="auto" w:fill="84E0FF" w:themeFill="accent1" w:themeFillTint="66"/>
      </w:tcPr>
    </w:tblStylePr>
    <w:tblStylePr w:type="band1Horz">
      <w:tblPr/>
      <w:tcPr>
        <w:shd w:val="clear" w:color="auto" w:fill="66D8FF" w:themeFill="accent1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FF9" w:themeFill="accent5" w:themeFillTint="33"/>
    </w:tcPr>
    <w:tblStylePr w:type="firstRow">
      <w:rPr>
        <w:b/>
        <w:bCs/>
      </w:rPr>
      <w:tblPr/>
      <w:tcPr>
        <w:shd w:val="clear" w:color="auto" w:fill="F7E0F4" w:themeFill="accent5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7E0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560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560CA" w:themeFill="accent5" w:themeFillShade="BF"/>
      </w:tcPr>
    </w:tblStylePr>
    <w:tblStylePr w:type="band1Vert">
      <w:tblPr/>
      <w:tcPr>
        <w:shd w:val="clear" w:color="auto" w:fill="F5D9F2" w:themeFill="accent5" w:themeFillTint="7F"/>
      </w:tcPr>
    </w:tblStylePr>
    <w:tblStylePr w:type="band1Horz">
      <w:tblPr/>
      <w:tcPr>
        <w:shd w:val="clear" w:color="auto" w:fill="F5D9F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8FF" w:themeFill="accent4" w:themeFillTint="33"/>
    </w:tcPr>
    <w:tblStylePr w:type="firstRow">
      <w:rPr>
        <w:b/>
        <w:bCs/>
      </w:rPr>
      <w:tblPr/>
      <w:tcPr>
        <w:shd w:val="clear" w:color="auto" w:fill="C1F1FF" w:themeFill="accent4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C1F1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CA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CAFF" w:themeFill="accent4" w:themeFillShade="BF"/>
      </w:tcPr>
    </w:tblStylePr>
    <w:tblStylePr w:type="band1Vert">
      <w:tblPr/>
      <w:tcPr>
        <w:shd w:val="clear" w:color="auto" w:fill="B2EEFF" w:themeFill="accent4" w:themeFillTint="7F"/>
      </w:tcPr>
    </w:tblStylePr>
    <w:tblStylePr w:type="band1Horz">
      <w:tblPr/>
      <w:tcPr>
        <w:shd w:val="clear" w:color="auto" w:fill="B2EE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</w:rPr>
      <w:tblPr/>
      <w:tcPr>
        <w:shd w:val="clear" w:color="auto" w:fill="FFCC99" w:themeFill="accent3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FCC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F00" w:themeFill="accent3" w:themeFillShade="BF"/>
      </w:tcPr>
    </w:tblStylePr>
    <w:tblStylePr w:type="band1Vert">
      <w:tblPr/>
      <w:tcPr>
        <w:shd w:val="clear" w:color="auto" w:fill="FFBF80" w:themeFill="accent3" w:themeFillTint="7F"/>
      </w:tcPr>
    </w:tblStylePr>
    <w:tblStylePr w:type="band1Horz">
      <w:tblPr/>
      <w:tcPr>
        <w:shd w:val="clear" w:color="auto" w:fill="FFBF80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F" w:themeFill="accent2" w:themeFillTint="33"/>
    </w:tcPr>
    <w:tblStylePr w:type="firstRow">
      <w:rPr>
        <w:b/>
        <w:bCs/>
      </w:rPr>
      <w:tblPr/>
      <w:tcPr>
        <w:shd w:val="clear" w:color="auto" w:fill="F7ACC0" w:themeFill="accent2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7AC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012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01241" w:themeFill="accent2" w:themeFillShade="BF"/>
      </w:tcPr>
    </w:tblStylePr>
    <w:tblStylePr w:type="band1Vert">
      <w:tblPr/>
      <w:tcPr>
        <w:shd w:val="clear" w:color="auto" w:fill="F597B0" w:themeFill="accent2" w:themeFillTint="7F"/>
      </w:tcPr>
    </w:tblStylePr>
    <w:tblStylePr w:type="band1Horz">
      <w:tblPr/>
      <w:tcPr>
        <w:shd w:val="clear" w:color="auto" w:fill="F597B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FFF" w:themeFill="accent1" w:themeFillTint="33"/>
    </w:tcPr>
    <w:tblStylePr w:type="firstRow">
      <w:rPr>
        <w:b/>
        <w:bCs/>
      </w:rPr>
      <w:tblPr/>
      <w:tcPr>
        <w:shd w:val="clear" w:color="auto" w:fill="84E0FF" w:themeFill="accent1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84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9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98" w:themeFill="accent1" w:themeFillShade="BF"/>
      </w:tcPr>
    </w:tblStylePr>
    <w:tblStylePr w:type="band1Vert">
      <w:tblPr/>
      <w:tcPr>
        <w:shd w:val="clear" w:color="auto" w:fill="66D8FF" w:themeFill="accent1" w:themeFillTint="7F"/>
      </w:tcPr>
    </w:tblStylePr>
    <w:tblStylePr w:type="band1Horz">
      <w:tblPr/>
      <w:tcPr>
        <w:shd w:val="clear" w:color="auto" w:fill="66D8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B3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B3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B3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B3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C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30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0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0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B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EBB3E6" w:themeColor="accent5"/>
        <w:bottom w:val="single" w:sz="8" w:space="0" w:color="EBB3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B3E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B3E6" w:themeColor="accent5"/>
          <w:bottom w:val="single" w:sz="8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B3E6" w:themeColor="accent5"/>
          <w:bottom w:val="single" w:sz="8" w:space="0" w:color="EBB3E6" w:themeColor="accent5"/>
        </w:tcBorders>
      </w:tcPr>
    </w:tblStylePr>
    <w:tblStylePr w:type="band1Vert">
      <w:tblPr/>
      <w:tcPr>
        <w:shd w:val="clear" w:color="auto" w:fill="FAECF8" w:themeFill="accent5" w:themeFillTint="3F"/>
      </w:tcPr>
    </w:tblStylePr>
    <w:tblStylePr w:type="band1Horz">
      <w:tblPr/>
      <w:tcPr>
        <w:shd w:val="clear" w:color="auto" w:fill="FAECF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66DEFF" w:themeColor="accent4"/>
        <w:bottom w:val="single" w:sz="8" w:space="0" w:color="66D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DE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DEFF" w:themeColor="accent4"/>
          <w:bottom w:val="single" w:sz="8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DEFF" w:themeColor="accent4"/>
          <w:bottom w:val="single" w:sz="8" w:space="0" w:color="66DEFF" w:themeColor="accent4"/>
        </w:tcBorders>
      </w:tcPr>
    </w:tblStylePr>
    <w:tblStylePr w:type="band1Vert">
      <w:tblPr/>
      <w:tcPr>
        <w:shd w:val="clear" w:color="auto" w:fill="D9F6FF" w:themeFill="accent4" w:themeFillTint="3F"/>
      </w:tcPr>
    </w:tblStylePr>
    <w:tblStylePr w:type="band1Horz">
      <w:tblPr/>
      <w:tcPr>
        <w:shd w:val="clear" w:color="auto" w:fill="D9F6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FF8000" w:themeColor="accent3"/>
        <w:bottom w:val="single" w:sz="8" w:space="0" w:color="FF8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8000" w:themeColor="accent3"/>
          <w:bottom w:val="single" w:sz="8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00" w:themeColor="accent3"/>
          <w:bottom w:val="single" w:sz="8" w:space="0" w:color="FF8000" w:themeColor="accent3"/>
        </w:tcBorders>
      </w:tcPr>
    </w:tblStylePr>
    <w:tblStylePr w:type="band1Vert">
      <w:tblPr/>
      <w:tcPr>
        <w:shd w:val="clear" w:color="auto" w:fill="FFDFC0" w:themeFill="accent3" w:themeFillTint="3F"/>
      </w:tcPr>
    </w:tblStylePr>
    <w:tblStylePr w:type="band1Horz">
      <w:tblPr/>
      <w:tcPr>
        <w:shd w:val="clear" w:color="auto" w:fill="FFDFC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EB3062" w:themeColor="accent2"/>
        <w:bottom w:val="single" w:sz="8" w:space="0" w:color="EB30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06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3062" w:themeColor="accent2"/>
          <w:bottom w:val="single" w:sz="8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062" w:themeColor="accent2"/>
          <w:bottom w:val="single" w:sz="8" w:space="0" w:color="EB3062" w:themeColor="accent2"/>
        </w:tcBorders>
      </w:tcPr>
    </w:tblStylePr>
    <w:tblStylePr w:type="band1Vert">
      <w:tblPr/>
      <w:tcPr>
        <w:shd w:val="clear" w:color="auto" w:fill="FACBD7" w:themeFill="accent2" w:themeFillTint="3F"/>
      </w:tcPr>
    </w:tblStylePr>
    <w:tblStylePr w:type="band1Horz">
      <w:tblPr/>
      <w:tcPr>
        <w:shd w:val="clear" w:color="auto" w:fill="FACBD7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B3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B3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B3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D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0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0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0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C6EC" w:themeColor="accent5" w:themeTint="BF"/>
        <w:left w:val="single" w:sz="8" w:space="0" w:color="F0C6EC" w:themeColor="accent5" w:themeTint="BF"/>
        <w:bottom w:val="single" w:sz="8" w:space="0" w:color="F0C6EC" w:themeColor="accent5" w:themeTint="BF"/>
        <w:right w:val="single" w:sz="8" w:space="0" w:color="F0C6EC" w:themeColor="accent5" w:themeTint="BF"/>
        <w:insideH w:val="single" w:sz="8" w:space="0" w:color="F0C6E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C6EC" w:themeColor="accent5" w:themeTint="BF"/>
          <w:left w:val="single" w:sz="8" w:space="0" w:color="F0C6EC" w:themeColor="accent5" w:themeTint="BF"/>
          <w:bottom w:val="single" w:sz="8" w:space="0" w:color="F0C6EC" w:themeColor="accent5" w:themeTint="BF"/>
          <w:right w:val="single" w:sz="8" w:space="0" w:color="F0C6EC" w:themeColor="accent5" w:themeTint="BF"/>
          <w:insideH w:val="nil"/>
          <w:insideV w:val="nil"/>
        </w:tcBorders>
        <w:shd w:val="clear" w:color="auto" w:fill="EBB3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C6EC" w:themeColor="accent5" w:themeTint="BF"/>
          <w:left w:val="single" w:sz="8" w:space="0" w:color="F0C6EC" w:themeColor="accent5" w:themeTint="BF"/>
          <w:bottom w:val="single" w:sz="8" w:space="0" w:color="F0C6EC" w:themeColor="accent5" w:themeTint="BF"/>
          <w:right w:val="single" w:sz="8" w:space="0" w:color="F0C6E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C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E6FF" w:themeColor="accent4" w:themeTint="BF"/>
        <w:left w:val="single" w:sz="8" w:space="0" w:color="8CE6FF" w:themeColor="accent4" w:themeTint="BF"/>
        <w:bottom w:val="single" w:sz="8" w:space="0" w:color="8CE6FF" w:themeColor="accent4" w:themeTint="BF"/>
        <w:right w:val="single" w:sz="8" w:space="0" w:color="8CE6FF" w:themeColor="accent4" w:themeTint="BF"/>
        <w:insideH w:val="single" w:sz="8" w:space="0" w:color="8CE6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E6FF" w:themeColor="accent4" w:themeTint="BF"/>
          <w:left w:val="single" w:sz="8" w:space="0" w:color="8CE6FF" w:themeColor="accent4" w:themeTint="BF"/>
          <w:bottom w:val="single" w:sz="8" w:space="0" w:color="8CE6FF" w:themeColor="accent4" w:themeTint="BF"/>
          <w:right w:val="single" w:sz="8" w:space="0" w:color="8CE6FF" w:themeColor="accent4" w:themeTint="BF"/>
          <w:insideH w:val="nil"/>
          <w:insideV w:val="nil"/>
        </w:tcBorders>
        <w:shd w:val="clear" w:color="auto" w:fill="66D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E6FF" w:themeColor="accent4" w:themeTint="BF"/>
          <w:left w:val="single" w:sz="8" w:space="0" w:color="8CE6FF" w:themeColor="accent4" w:themeTint="BF"/>
          <w:bottom w:val="single" w:sz="8" w:space="0" w:color="8CE6FF" w:themeColor="accent4" w:themeTint="BF"/>
          <w:right w:val="single" w:sz="8" w:space="0" w:color="8CE6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F40" w:themeColor="accent3" w:themeTint="BF"/>
        <w:left w:val="single" w:sz="8" w:space="0" w:color="FF9F40" w:themeColor="accent3" w:themeTint="BF"/>
        <w:bottom w:val="single" w:sz="8" w:space="0" w:color="FF9F40" w:themeColor="accent3" w:themeTint="BF"/>
        <w:right w:val="single" w:sz="8" w:space="0" w:color="FF9F40" w:themeColor="accent3" w:themeTint="BF"/>
        <w:insideH w:val="single" w:sz="8" w:space="0" w:color="FF9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40" w:themeColor="accent3" w:themeTint="BF"/>
          <w:left w:val="single" w:sz="8" w:space="0" w:color="FF9F40" w:themeColor="accent3" w:themeTint="BF"/>
          <w:bottom w:val="single" w:sz="8" w:space="0" w:color="FF9F40" w:themeColor="accent3" w:themeTint="BF"/>
          <w:right w:val="single" w:sz="8" w:space="0" w:color="FF9F40" w:themeColor="accent3" w:themeTint="BF"/>
          <w:insideH w:val="nil"/>
          <w:insideV w:val="nil"/>
        </w:tcBorders>
        <w:shd w:val="clear" w:color="auto" w:fill="FF8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40" w:themeColor="accent3" w:themeTint="BF"/>
          <w:left w:val="single" w:sz="8" w:space="0" w:color="FF9F40" w:themeColor="accent3" w:themeTint="BF"/>
          <w:bottom w:val="single" w:sz="8" w:space="0" w:color="FF9F40" w:themeColor="accent3" w:themeTint="BF"/>
          <w:right w:val="single" w:sz="8" w:space="0" w:color="FF9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6389" w:themeColor="accent2" w:themeTint="BF"/>
        <w:left w:val="single" w:sz="8" w:space="0" w:color="F06389" w:themeColor="accent2" w:themeTint="BF"/>
        <w:bottom w:val="single" w:sz="8" w:space="0" w:color="F06389" w:themeColor="accent2" w:themeTint="BF"/>
        <w:right w:val="single" w:sz="8" w:space="0" w:color="F06389" w:themeColor="accent2" w:themeTint="BF"/>
        <w:insideH w:val="single" w:sz="8" w:space="0" w:color="F063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389" w:themeColor="accent2" w:themeTint="BF"/>
          <w:left w:val="single" w:sz="8" w:space="0" w:color="F06389" w:themeColor="accent2" w:themeTint="BF"/>
          <w:bottom w:val="single" w:sz="8" w:space="0" w:color="F06389" w:themeColor="accent2" w:themeTint="BF"/>
          <w:right w:val="single" w:sz="8" w:space="0" w:color="F06389" w:themeColor="accent2" w:themeTint="BF"/>
          <w:insideH w:val="nil"/>
          <w:insideV w:val="nil"/>
        </w:tcBorders>
        <w:shd w:val="clear" w:color="auto" w:fill="EB30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389" w:themeColor="accent2" w:themeTint="BF"/>
          <w:left w:val="single" w:sz="8" w:space="0" w:color="F06389" w:themeColor="accent2" w:themeTint="BF"/>
          <w:bottom w:val="single" w:sz="8" w:space="0" w:color="F06389" w:themeColor="accent2" w:themeTint="BF"/>
          <w:right w:val="single" w:sz="8" w:space="0" w:color="F063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B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C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B3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B3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B3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B3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D9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D9F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D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D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E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E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80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B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0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0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0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0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7B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7B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D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D8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333366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  <w:insideH w:val="single" w:sz="8" w:space="0" w:color="EBB3E6" w:themeColor="accent5"/>
        <w:insideV w:val="single" w:sz="8" w:space="0" w:color="EBB3E6" w:themeColor="accent5"/>
      </w:tblBorders>
    </w:tblPr>
    <w:tcPr>
      <w:shd w:val="clear" w:color="auto" w:fill="FAECF8" w:themeFill="accent5" w:themeFillTint="3F"/>
    </w:tcPr>
    <w:tblStylePr w:type="firstRow">
      <w:rPr>
        <w:b/>
        <w:bCs/>
        <w:color w:val="333366" w:themeColor="text1"/>
      </w:rPr>
      <w:tblPr/>
      <w:tcPr>
        <w:shd w:val="clear" w:color="auto" w:fill="FDF7FC" w:themeFill="accent5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F9" w:themeFill="accent5" w:themeFillTint="33"/>
      </w:tcPr>
    </w:tblStylePr>
    <w:tblStylePr w:type="band1Vert">
      <w:tblPr/>
      <w:tcPr>
        <w:shd w:val="clear" w:color="auto" w:fill="F5D9F2" w:themeFill="accent5" w:themeFillTint="7F"/>
      </w:tcPr>
    </w:tblStylePr>
    <w:tblStylePr w:type="band1Horz">
      <w:tblPr/>
      <w:tcPr>
        <w:tcBorders>
          <w:insideH w:val="single" w:sz="6" w:space="0" w:color="EBB3E6" w:themeColor="accent5"/>
          <w:insideV w:val="single" w:sz="6" w:space="0" w:color="EBB3E6" w:themeColor="accent5"/>
        </w:tcBorders>
        <w:shd w:val="clear" w:color="auto" w:fill="F5D9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  <w:insideH w:val="single" w:sz="8" w:space="0" w:color="66DEFF" w:themeColor="accent4"/>
        <w:insideV w:val="single" w:sz="8" w:space="0" w:color="66DEFF" w:themeColor="accent4"/>
      </w:tblBorders>
    </w:tblPr>
    <w:tcPr>
      <w:shd w:val="clear" w:color="auto" w:fill="D9F6FF" w:themeFill="accent4" w:themeFillTint="3F"/>
    </w:tcPr>
    <w:tblStylePr w:type="firstRow">
      <w:rPr>
        <w:b/>
        <w:bCs/>
        <w:color w:val="333366" w:themeColor="text1"/>
      </w:rPr>
      <w:tblPr/>
      <w:tcPr>
        <w:shd w:val="clear" w:color="auto" w:fill="F0FBFF" w:themeFill="accent4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8FF" w:themeFill="accent4" w:themeFillTint="33"/>
      </w:tcPr>
    </w:tblStylePr>
    <w:tblStylePr w:type="band1Vert">
      <w:tblPr/>
      <w:tcPr>
        <w:shd w:val="clear" w:color="auto" w:fill="B2EEFF" w:themeFill="accent4" w:themeFillTint="7F"/>
      </w:tcPr>
    </w:tblStylePr>
    <w:tblStylePr w:type="band1Horz">
      <w:tblPr/>
      <w:tcPr>
        <w:tcBorders>
          <w:insideH w:val="single" w:sz="6" w:space="0" w:color="66DEFF" w:themeColor="accent4"/>
          <w:insideV w:val="single" w:sz="6" w:space="0" w:color="66DEFF" w:themeColor="accent4"/>
        </w:tcBorders>
        <w:shd w:val="clear" w:color="auto" w:fill="B2EE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  <w:insideH w:val="single" w:sz="8" w:space="0" w:color="FF8000" w:themeColor="accent3"/>
        <w:insideV w:val="single" w:sz="8" w:space="0" w:color="FF8000" w:themeColor="accent3"/>
      </w:tblBorders>
    </w:tblPr>
    <w:tcPr>
      <w:shd w:val="clear" w:color="auto" w:fill="FFDFC0" w:themeFill="accent3" w:themeFillTint="3F"/>
    </w:tcPr>
    <w:tblStylePr w:type="firstRow">
      <w:rPr>
        <w:b/>
        <w:bCs/>
        <w:color w:val="333366" w:themeColor="text1"/>
      </w:rPr>
      <w:tblPr/>
      <w:tcPr>
        <w:shd w:val="clear" w:color="auto" w:fill="FFF2E6" w:themeFill="accent3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C" w:themeFill="accent3" w:themeFillTint="33"/>
      </w:tcPr>
    </w:tblStylePr>
    <w:tblStylePr w:type="band1Vert">
      <w:tblPr/>
      <w:tcPr>
        <w:shd w:val="clear" w:color="auto" w:fill="FFBF80" w:themeFill="accent3" w:themeFillTint="7F"/>
      </w:tcPr>
    </w:tblStylePr>
    <w:tblStylePr w:type="band1Horz">
      <w:tblPr/>
      <w:tcPr>
        <w:tcBorders>
          <w:insideH w:val="single" w:sz="6" w:space="0" w:color="FF8000" w:themeColor="accent3"/>
          <w:insideV w:val="single" w:sz="6" w:space="0" w:color="FF8000" w:themeColor="accent3"/>
        </w:tcBorders>
        <w:shd w:val="clear" w:color="auto" w:fill="FFB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  <w:insideH w:val="single" w:sz="8" w:space="0" w:color="EB3062" w:themeColor="accent2"/>
        <w:insideV w:val="single" w:sz="8" w:space="0" w:color="EB3062" w:themeColor="accent2"/>
      </w:tblBorders>
    </w:tblPr>
    <w:tcPr>
      <w:shd w:val="clear" w:color="auto" w:fill="FACBD7" w:themeFill="accent2" w:themeFillTint="3F"/>
    </w:tcPr>
    <w:tblStylePr w:type="firstRow">
      <w:rPr>
        <w:b/>
        <w:bCs/>
        <w:color w:val="333366" w:themeColor="text1"/>
      </w:rPr>
      <w:tblPr/>
      <w:tcPr>
        <w:shd w:val="clear" w:color="auto" w:fill="FDEAEF" w:themeFill="accent2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F" w:themeFill="accent2" w:themeFillTint="33"/>
      </w:tcPr>
    </w:tblStylePr>
    <w:tblStylePr w:type="band1Vert">
      <w:tblPr/>
      <w:tcPr>
        <w:shd w:val="clear" w:color="auto" w:fill="F597B0" w:themeFill="accent2" w:themeFillTint="7F"/>
      </w:tcPr>
    </w:tblStylePr>
    <w:tblStylePr w:type="band1Horz">
      <w:tblPr/>
      <w:tcPr>
        <w:tcBorders>
          <w:insideH w:val="single" w:sz="6" w:space="0" w:color="EB3062" w:themeColor="accent2"/>
          <w:insideV w:val="single" w:sz="6" w:space="0" w:color="EB3062" w:themeColor="accent2"/>
        </w:tcBorders>
        <w:shd w:val="clear" w:color="auto" w:fill="F597B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  <w:insideH w:val="single" w:sz="8" w:space="0" w:color="0099CC" w:themeColor="accent1"/>
        <w:insideV w:val="single" w:sz="8" w:space="0" w:color="0099CC" w:themeColor="accent1"/>
      </w:tblBorders>
    </w:tblPr>
    <w:tcPr>
      <w:shd w:val="clear" w:color="auto" w:fill="B3ECFF" w:themeFill="accent1" w:themeFillTint="3F"/>
    </w:tcPr>
    <w:tblStylePr w:type="firstRow">
      <w:rPr>
        <w:b/>
        <w:bCs/>
        <w:color w:val="333366" w:themeColor="text1"/>
      </w:rPr>
      <w:tblPr/>
      <w:tcPr>
        <w:shd w:val="clear" w:color="auto" w:fill="E1F7FF" w:themeFill="accent1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FFF" w:themeFill="accent1" w:themeFillTint="33"/>
      </w:tcPr>
    </w:tblStylePr>
    <w:tblStylePr w:type="band1Vert">
      <w:tblPr/>
      <w:tcPr>
        <w:shd w:val="clear" w:color="auto" w:fill="66D8FF" w:themeFill="accent1" w:themeFillTint="7F"/>
      </w:tcPr>
    </w:tblStylePr>
    <w:tblStylePr w:type="band1Horz">
      <w:tblPr/>
      <w:tcPr>
        <w:tcBorders>
          <w:insideH w:val="single" w:sz="6" w:space="0" w:color="0099CC" w:themeColor="accent1"/>
          <w:insideV w:val="single" w:sz="6" w:space="0" w:color="0099CC" w:themeColor="accent1"/>
        </w:tcBorders>
        <w:shd w:val="clear" w:color="auto" w:fill="66D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C6EC" w:themeColor="accent5" w:themeTint="BF"/>
        <w:left w:val="single" w:sz="8" w:space="0" w:color="F0C6EC" w:themeColor="accent5" w:themeTint="BF"/>
        <w:bottom w:val="single" w:sz="8" w:space="0" w:color="F0C6EC" w:themeColor="accent5" w:themeTint="BF"/>
        <w:right w:val="single" w:sz="8" w:space="0" w:color="F0C6EC" w:themeColor="accent5" w:themeTint="BF"/>
        <w:insideH w:val="single" w:sz="8" w:space="0" w:color="F0C6EC" w:themeColor="accent5" w:themeTint="BF"/>
        <w:insideV w:val="single" w:sz="8" w:space="0" w:color="F0C6EC" w:themeColor="accent5" w:themeTint="BF"/>
      </w:tblBorders>
    </w:tblPr>
    <w:tcPr>
      <w:shd w:val="clear" w:color="auto" w:fill="FAEC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C6E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9F2" w:themeFill="accent5" w:themeFillTint="7F"/>
      </w:tcPr>
    </w:tblStylePr>
    <w:tblStylePr w:type="band1Horz">
      <w:tblPr/>
      <w:tcPr>
        <w:shd w:val="clear" w:color="auto" w:fill="F5D9F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E6FF" w:themeColor="accent4" w:themeTint="BF"/>
        <w:left w:val="single" w:sz="8" w:space="0" w:color="8CE6FF" w:themeColor="accent4" w:themeTint="BF"/>
        <w:bottom w:val="single" w:sz="8" w:space="0" w:color="8CE6FF" w:themeColor="accent4" w:themeTint="BF"/>
        <w:right w:val="single" w:sz="8" w:space="0" w:color="8CE6FF" w:themeColor="accent4" w:themeTint="BF"/>
        <w:insideH w:val="single" w:sz="8" w:space="0" w:color="8CE6FF" w:themeColor="accent4" w:themeTint="BF"/>
        <w:insideV w:val="single" w:sz="8" w:space="0" w:color="8CE6FF" w:themeColor="accent4" w:themeTint="BF"/>
      </w:tblBorders>
    </w:tblPr>
    <w:tcPr>
      <w:shd w:val="clear" w:color="auto" w:fill="D9F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E6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EFF" w:themeFill="accent4" w:themeFillTint="7F"/>
      </w:tcPr>
    </w:tblStylePr>
    <w:tblStylePr w:type="band1Horz">
      <w:tblPr/>
      <w:tcPr>
        <w:shd w:val="clear" w:color="auto" w:fill="B2EE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F40" w:themeColor="accent3" w:themeTint="BF"/>
        <w:left w:val="single" w:sz="8" w:space="0" w:color="FF9F40" w:themeColor="accent3" w:themeTint="BF"/>
        <w:bottom w:val="single" w:sz="8" w:space="0" w:color="FF9F40" w:themeColor="accent3" w:themeTint="BF"/>
        <w:right w:val="single" w:sz="8" w:space="0" w:color="FF9F40" w:themeColor="accent3" w:themeTint="BF"/>
        <w:insideH w:val="single" w:sz="8" w:space="0" w:color="FF9F40" w:themeColor="accent3" w:themeTint="BF"/>
        <w:insideV w:val="single" w:sz="8" w:space="0" w:color="FF9F40" w:themeColor="accent3" w:themeTint="BF"/>
      </w:tblBorders>
    </w:tblPr>
    <w:tcPr>
      <w:shd w:val="clear" w:color="auto" w:fill="FFD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80" w:themeFill="accent3" w:themeFillTint="7F"/>
      </w:tcPr>
    </w:tblStylePr>
    <w:tblStylePr w:type="band1Horz">
      <w:tblPr/>
      <w:tcPr>
        <w:shd w:val="clear" w:color="auto" w:fill="FFBF80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6389" w:themeColor="accent2" w:themeTint="BF"/>
        <w:left w:val="single" w:sz="8" w:space="0" w:color="F06389" w:themeColor="accent2" w:themeTint="BF"/>
        <w:bottom w:val="single" w:sz="8" w:space="0" w:color="F06389" w:themeColor="accent2" w:themeTint="BF"/>
        <w:right w:val="single" w:sz="8" w:space="0" w:color="F06389" w:themeColor="accent2" w:themeTint="BF"/>
        <w:insideH w:val="single" w:sz="8" w:space="0" w:color="F06389" w:themeColor="accent2" w:themeTint="BF"/>
        <w:insideV w:val="single" w:sz="8" w:space="0" w:color="F06389" w:themeColor="accent2" w:themeTint="BF"/>
      </w:tblBorders>
    </w:tblPr>
    <w:tcPr>
      <w:shd w:val="clear" w:color="auto" w:fill="FACB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3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7B0" w:themeFill="accent2" w:themeFillTint="7F"/>
      </w:tcPr>
    </w:tblStylePr>
    <w:tblStylePr w:type="band1Horz">
      <w:tblPr/>
      <w:tcPr>
        <w:shd w:val="clear" w:color="auto" w:fill="F597B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C5FF" w:themeColor="accent1" w:themeTint="BF"/>
        <w:left w:val="single" w:sz="8" w:space="0" w:color="19C5FF" w:themeColor="accent1" w:themeTint="BF"/>
        <w:bottom w:val="single" w:sz="8" w:space="0" w:color="19C5FF" w:themeColor="accent1" w:themeTint="BF"/>
        <w:right w:val="single" w:sz="8" w:space="0" w:color="19C5FF" w:themeColor="accent1" w:themeTint="BF"/>
        <w:insideH w:val="single" w:sz="8" w:space="0" w:color="19C5FF" w:themeColor="accent1" w:themeTint="BF"/>
        <w:insideV w:val="single" w:sz="8" w:space="0" w:color="19C5FF" w:themeColor="accent1" w:themeTint="BF"/>
      </w:tblBorders>
    </w:tblPr>
    <w:tcPr>
      <w:shd w:val="clear" w:color="auto" w:fill="B3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C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D8FF" w:themeFill="accent1" w:themeFillTint="7F"/>
      </w:tcPr>
    </w:tblStylePr>
    <w:tblStylePr w:type="band1Horz">
      <w:tblPr/>
      <w:tcPr>
        <w:shd w:val="clear" w:color="auto" w:fill="66D8F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B3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2B9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60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60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60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60CA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D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BB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CA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CA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CA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CAFF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F00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30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C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12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12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12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1241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1" w:themeFillShade="BF"/>
      </w:tcPr>
    </w:tblStylePr>
  </w:style>
  <w:style w:type="paragraph" w:styleId="Bibliografie">
    <w:name w:val="Bibliography"/>
    <w:basedOn w:val="ZsysbasisAuris"/>
    <w:next w:val="BasistekstAuris"/>
    <w:uiPriority w:val="98"/>
    <w:semiHidden/>
    <w:rsid w:val="00E07762"/>
  </w:style>
  <w:style w:type="paragraph" w:styleId="Citaat">
    <w:name w:val="Quote"/>
    <w:basedOn w:val="ZsysbasisAuris"/>
    <w:next w:val="BasistekstAuri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333366" w:themeColor="text1"/>
      <w:sz w:val="18"/>
      <w:szCs w:val="18"/>
    </w:rPr>
  </w:style>
  <w:style w:type="paragraph" w:styleId="Duidelijkcitaat">
    <w:name w:val="Intense Quote"/>
    <w:basedOn w:val="ZsysbasisAuris"/>
    <w:next w:val="BasistekstAuri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Auri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Auris"/>
    <w:next w:val="BasistekstAuri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Auris"/>
    <w:next w:val="BasistekstAuri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Auris"/>
    <w:next w:val="BasistekstAuri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Auris">
    <w:name w:val="Kopnummering Auris"/>
    <w:uiPriority w:val="4"/>
    <w:semiHidden/>
    <w:rsid w:val="00345315"/>
    <w:pPr>
      <w:numPr>
        <w:numId w:val="7"/>
      </w:numPr>
    </w:pPr>
  </w:style>
  <w:style w:type="paragraph" w:customStyle="1" w:styleId="ZsyseenpuntAuris">
    <w:name w:val="Zsyseenpunt Auris"/>
    <w:basedOn w:val="ZsysbasisAuri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Auris">
    <w:name w:val="Zsysbasisdocumentgegevens Auris"/>
    <w:basedOn w:val="ZsysbasisAuris"/>
    <w:next w:val="BasistekstAuris"/>
    <w:uiPriority w:val="4"/>
    <w:semiHidden/>
    <w:rsid w:val="0020548B"/>
    <w:pPr>
      <w:spacing w:line="260" w:lineRule="exact"/>
    </w:pPr>
    <w:rPr>
      <w:noProof/>
    </w:rPr>
  </w:style>
  <w:style w:type="paragraph" w:customStyle="1" w:styleId="DocumentgegevenskopjeAuris">
    <w:name w:val="Documentgegevens kopje Auris"/>
    <w:basedOn w:val="ZsysbasisdocumentgegevensAuris"/>
    <w:uiPriority w:val="4"/>
    <w:rsid w:val="00756C31"/>
  </w:style>
  <w:style w:type="paragraph" w:customStyle="1" w:styleId="DocumentgegevensAuris">
    <w:name w:val="Documentgegevens Auris"/>
    <w:basedOn w:val="ZsysbasisdocumentgegevensAuris"/>
    <w:uiPriority w:val="4"/>
    <w:rsid w:val="00756C31"/>
  </w:style>
  <w:style w:type="paragraph" w:customStyle="1" w:styleId="PaginanummerAuris">
    <w:name w:val="Paginanummer Auris"/>
    <w:basedOn w:val="ZsysbasisdocumentgegevensAuris"/>
    <w:uiPriority w:val="4"/>
    <w:rsid w:val="00E334BB"/>
  </w:style>
  <w:style w:type="paragraph" w:customStyle="1" w:styleId="AfzendergegevensAuris">
    <w:name w:val="Afzendergegevens Auris"/>
    <w:basedOn w:val="ZsysbasisdocumentgegevensAuris"/>
    <w:uiPriority w:val="4"/>
    <w:rsid w:val="00135E7B"/>
  </w:style>
  <w:style w:type="paragraph" w:customStyle="1" w:styleId="AfzendergegevenskopjeAuris">
    <w:name w:val="Afzendergegevens kopje Auris"/>
    <w:basedOn w:val="ZsysbasisdocumentgegevensAuris"/>
    <w:uiPriority w:val="4"/>
    <w:rsid w:val="00135E7B"/>
  </w:style>
  <w:style w:type="numbering" w:customStyle="1" w:styleId="OpsommingtekenAuris">
    <w:name w:val="Opsomming teken Auris"/>
    <w:uiPriority w:val="4"/>
    <w:semiHidden/>
    <w:rsid w:val="00670274"/>
    <w:pPr>
      <w:numPr>
        <w:numId w:val="8"/>
      </w:numPr>
    </w:pPr>
  </w:style>
  <w:style w:type="paragraph" w:customStyle="1" w:styleId="AlineavoorafbeeldingAuris">
    <w:name w:val="Alinea voor afbeelding Auris"/>
    <w:basedOn w:val="ZsysbasisAuris"/>
    <w:next w:val="BasistekstAuris"/>
    <w:uiPriority w:val="4"/>
    <w:rsid w:val="005E02CD"/>
  </w:style>
  <w:style w:type="paragraph" w:customStyle="1" w:styleId="TitelAuris">
    <w:name w:val="Titel Auris"/>
    <w:basedOn w:val="ZsysbasisAuris"/>
    <w:uiPriority w:val="4"/>
    <w:rsid w:val="000E1539"/>
    <w:pPr>
      <w:keepLines/>
    </w:pPr>
  </w:style>
  <w:style w:type="paragraph" w:customStyle="1" w:styleId="SubtitelAuris">
    <w:name w:val="Subtitel Auris"/>
    <w:basedOn w:val="ZsysbasisAuris"/>
    <w:uiPriority w:val="4"/>
    <w:rsid w:val="000E1539"/>
    <w:pPr>
      <w:keepLines/>
    </w:pPr>
  </w:style>
  <w:style w:type="numbering" w:customStyle="1" w:styleId="BijlagenummeringAuris">
    <w:name w:val="Bijlagenummering Auris"/>
    <w:uiPriority w:val="4"/>
    <w:semiHidden/>
    <w:rsid w:val="00345315"/>
    <w:pPr>
      <w:numPr>
        <w:numId w:val="11"/>
      </w:numPr>
    </w:pPr>
  </w:style>
  <w:style w:type="paragraph" w:customStyle="1" w:styleId="Bijlagekop1Auris">
    <w:name w:val="Bijlage kop 1 Auris"/>
    <w:basedOn w:val="ZsysbasisAuris"/>
    <w:next w:val="BasistekstAuris"/>
    <w:uiPriority w:val="4"/>
    <w:rsid w:val="00345315"/>
    <w:pPr>
      <w:keepNext/>
      <w:keepLines/>
      <w:numPr>
        <w:numId w:val="2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Auris">
    <w:name w:val="Bijlage kop 2 Auris"/>
    <w:basedOn w:val="ZsysbasisAuris"/>
    <w:next w:val="BasistekstAuris"/>
    <w:uiPriority w:val="4"/>
    <w:rsid w:val="00345315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Onderwerpvanopmerking">
    <w:name w:val="annotation subject"/>
    <w:basedOn w:val="ZsysbasisAuris"/>
    <w:next w:val="BasistekstAuri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333366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AurisChar"/>
    <w:link w:val="Plattetekst"/>
    <w:semiHidden/>
    <w:rsid w:val="00E7078D"/>
    <w:rPr>
      <w:rFonts w:asciiTheme="minorHAnsi" w:hAnsiTheme="minorHAnsi" w:cs="Maiandra GD"/>
      <w:color w:val="333366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Auris"/>
    <w:next w:val="BasistekstAuri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Auris"/>
    <w:next w:val="BasistekstAuri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Auris"/>
    <w:basedOn w:val="ZsysbasisAuris"/>
    <w:next w:val="BasistekstAuris"/>
    <w:uiPriority w:val="4"/>
    <w:rsid w:val="00DD2A9E"/>
  </w:style>
  <w:style w:type="table" w:customStyle="1" w:styleId="TabelstijlblancoAuris">
    <w:name w:val="Tabelstijl blanco Auri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Auris">
    <w:name w:val="Zsysbasistoc Auris"/>
    <w:basedOn w:val="ZsysbasisAuris"/>
    <w:next w:val="BasistekstAuris"/>
    <w:uiPriority w:val="4"/>
    <w:semiHidden/>
    <w:rsid w:val="00364B2C"/>
    <w:pPr>
      <w:ind w:left="709" w:right="567" w:hanging="709"/>
    </w:pPr>
  </w:style>
  <w:style w:type="numbering" w:customStyle="1" w:styleId="AgendapuntlijstAuris">
    <w:name w:val="Agendapunt (lijst) Auris"/>
    <w:uiPriority w:val="4"/>
    <w:semiHidden/>
    <w:rsid w:val="001C6232"/>
    <w:pPr>
      <w:numPr>
        <w:numId w:val="22"/>
      </w:numPr>
    </w:pPr>
  </w:style>
  <w:style w:type="paragraph" w:customStyle="1" w:styleId="AgendapuntAuris">
    <w:name w:val="Agendapunt Auris"/>
    <w:basedOn w:val="ZsysbasisAuris"/>
    <w:uiPriority w:val="4"/>
    <w:rsid w:val="001C6232"/>
    <w:pPr>
      <w:numPr>
        <w:numId w:val="23"/>
      </w:numPr>
    </w:pPr>
  </w:style>
  <w:style w:type="paragraph" w:customStyle="1" w:styleId="DocumentnaamAuris">
    <w:name w:val="Documentnaam Auris"/>
    <w:basedOn w:val="ZsysbasisAuris"/>
    <w:next w:val="BasistekstAuris"/>
    <w:uiPriority w:val="4"/>
    <w:rsid w:val="00B30352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E7" w:themeFill="text1" w:themeFillTint="33"/>
    </w:tcPr>
    <w:tblStylePr w:type="firstRow">
      <w:rPr>
        <w:b/>
        <w:bCs/>
      </w:rPr>
      <w:tblPr/>
      <w:tcPr>
        <w:shd w:val="clear" w:color="auto" w:fill="9F9FCF" w:themeFill="text1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9F9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4C" w:themeFill="text1" w:themeFillShade="BF"/>
      </w:tcPr>
    </w:tblStylePr>
    <w:tblStylePr w:type="band1Vert">
      <w:tblPr/>
      <w:tcPr>
        <w:shd w:val="clear" w:color="auto" w:fill="8888C3" w:themeFill="text1" w:themeFillTint="7F"/>
      </w:tcPr>
    </w:tblStylePr>
    <w:tblStylePr w:type="band1Horz">
      <w:tblPr/>
      <w:tcPr>
        <w:shd w:val="clear" w:color="auto" w:fill="8888C3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E7E7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1445" w:themeFill="accent2" w:themeFillShade="CC"/>
      </w:tcPr>
    </w:tblStylePr>
    <w:tblStylePr w:type="lastRow">
      <w:rPr>
        <w:b/>
        <w:bCs/>
        <w:color w:val="CE1445" w:themeColor="accent2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3062" w:themeColor="accent2"/>
        <w:left w:val="single" w:sz="4" w:space="0" w:color="333366" w:themeColor="text1"/>
        <w:bottom w:val="single" w:sz="4" w:space="0" w:color="333366" w:themeColor="text1"/>
        <w:right w:val="single" w:sz="4" w:space="0" w:color="33336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3D" w:themeColor="text1" w:themeShade="99"/>
          <w:insideV w:val="nil"/>
        </w:tcBorders>
        <w:shd w:val="clear" w:color="auto" w:fill="1E1E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  <w:tblStylePr w:type="band1Vert">
      <w:tblPr/>
      <w:tcPr>
        <w:shd w:val="clear" w:color="auto" w:fill="9F9FCF" w:themeFill="text1" w:themeFillTint="66"/>
      </w:tcPr>
    </w:tblStylePr>
    <w:tblStylePr w:type="band1Horz">
      <w:tblPr/>
      <w:tcPr>
        <w:shd w:val="clear" w:color="auto" w:fill="8888C3" w:themeFill="text1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F9FCF" w:themeColor="text1" w:themeTint="66"/>
        <w:left w:val="single" w:sz="4" w:space="0" w:color="9F9FCF" w:themeColor="text1" w:themeTint="66"/>
        <w:bottom w:val="single" w:sz="4" w:space="0" w:color="9F9FCF" w:themeColor="text1" w:themeTint="66"/>
        <w:right w:val="single" w:sz="4" w:space="0" w:color="9F9FCF" w:themeColor="text1" w:themeTint="66"/>
        <w:insideH w:val="single" w:sz="4" w:space="0" w:color="9F9FCF" w:themeColor="text1" w:themeTint="66"/>
        <w:insideV w:val="single" w:sz="4" w:space="0" w:color="9F9F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4E0FF" w:themeColor="accent1" w:themeTint="66"/>
        <w:left w:val="single" w:sz="4" w:space="0" w:color="84E0FF" w:themeColor="accent1" w:themeTint="66"/>
        <w:bottom w:val="single" w:sz="4" w:space="0" w:color="84E0FF" w:themeColor="accent1" w:themeTint="66"/>
        <w:right w:val="single" w:sz="4" w:space="0" w:color="84E0FF" w:themeColor="accent1" w:themeTint="66"/>
        <w:insideH w:val="single" w:sz="4" w:space="0" w:color="84E0FF" w:themeColor="accent1" w:themeTint="66"/>
        <w:insideV w:val="single" w:sz="4" w:space="0" w:color="84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D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ACC0" w:themeColor="accent2" w:themeTint="66"/>
        <w:left w:val="single" w:sz="4" w:space="0" w:color="F7ACC0" w:themeColor="accent2" w:themeTint="66"/>
        <w:bottom w:val="single" w:sz="4" w:space="0" w:color="F7ACC0" w:themeColor="accent2" w:themeTint="66"/>
        <w:right w:val="single" w:sz="4" w:space="0" w:color="F7ACC0" w:themeColor="accent2" w:themeTint="66"/>
        <w:insideH w:val="single" w:sz="4" w:space="0" w:color="F7ACC0" w:themeColor="accent2" w:themeTint="66"/>
        <w:insideV w:val="single" w:sz="4" w:space="0" w:color="F7AC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82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C99" w:themeColor="accent3" w:themeTint="66"/>
        <w:left w:val="single" w:sz="4" w:space="0" w:color="FFCC99" w:themeColor="accent3" w:themeTint="66"/>
        <w:bottom w:val="single" w:sz="4" w:space="0" w:color="FFCC99" w:themeColor="accent3" w:themeTint="66"/>
        <w:right w:val="single" w:sz="4" w:space="0" w:color="FFCC99" w:themeColor="accent3" w:themeTint="66"/>
        <w:insideH w:val="single" w:sz="4" w:space="0" w:color="FFCC99" w:themeColor="accent3" w:themeTint="66"/>
        <w:insideV w:val="single" w:sz="4" w:space="0" w:color="FFCC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1F1FF" w:themeColor="accent4" w:themeTint="66"/>
        <w:left w:val="single" w:sz="4" w:space="0" w:color="C1F1FF" w:themeColor="accent4" w:themeTint="66"/>
        <w:bottom w:val="single" w:sz="4" w:space="0" w:color="C1F1FF" w:themeColor="accent4" w:themeTint="66"/>
        <w:right w:val="single" w:sz="4" w:space="0" w:color="C1F1FF" w:themeColor="accent4" w:themeTint="66"/>
        <w:insideH w:val="single" w:sz="4" w:space="0" w:color="C1F1FF" w:themeColor="accent4" w:themeTint="66"/>
        <w:insideV w:val="single" w:sz="4" w:space="0" w:color="C1F1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E0F4" w:themeColor="accent5" w:themeTint="66"/>
        <w:left w:val="single" w:sz="4" w:space="0" w:color="F7E0F4" w:themeColor="accent5" w:themeTint="66"/>
        <w:bottom w:val="single" w:sz="4" w:space="0" w:color="F7E0F4" w:themeColor="accent5" w:themeTint="66"/>
        <w:right w:val="single" w:sz="4" w:space="0" w:color="F7E0F4" w:themeColor="accent5" w:themeTint="66"/>
        <w:insideH w:val="single" w:sz="4" w:space="0" w:color="F7E0F4" w:themeColor="accent5" w:themeTint="66"/>
        <w:insideV w:val="single" w:sz="4" w:space="0" w:color="F7E0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D1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7070B7" w:themeColor="text1" w:themeTint="99"/>
        <w:bottom w:val="single" w:sz="2" w:space="0" w:color="7070B7" w:themeColor="text1" w:themeTint="99"/>
        <w:insideH w:val="single" w:sz="2" w:space="0" w:color="7070B7" w:themeColor="text1" w:themeTint="99"/>
        <w:insideV w:val="single" w:sz="2" w:space="0" w:color="7070B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B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B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47D0FF" w:themeColor="accent1" w:themeTint="99"/>
        <w:bottom w:val="single" w:sz="2" w:space="0" w:color="47D0FF" w:themeColor="accent1" w:themeTint="99"/>
        <w:insideH w:val="single" w:sz="2" w:space="0" w:color="47D0FF" w:themeColor="accent1" w:themeTint="99"/>
        <w:insideV w:val="single" w:sz="2" w:space="0" w:color="47D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D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D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382A0" w:themeColor="accent2" w:themeTint="99"/>
        <w:bottom w:val="single" w:sz="2" w:space="0" w:color="F382A0" w:themeColor="accent2" w:themeTint="99"/>
        <w:insideH w:val="single" w:sz="2" w:space="0" w:color="F382A0" w:themeColor="accent2" w:themeTint="99"/>
        <w:insideV w:val="single" w:sz="2" w:space="0" w:color="F382A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2A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2A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B266" w:themeColor="accent3" w:themeTint="99"/>
        <w:bottom w:val="single" w:sz="2" w:space="0" w:color="FFB266" w:themeColor="accent3" w:themeTint="99"/>
        <w:insideH w:val="single" w:sz="2" w:space="0" w:color="FFB266" w:themeColor="accent3" w:themeTint="99"/>
        <w:insideV w:val="single" w:sz="2" w:space="0" w:color="FFB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A3EBFF" w:themeColor="accent4" w:themeTint="99"/>
        <w:bottom w:val="single" w:sz="2" w:space="0" w:color="A3EBFF" w:themeColor="accent4" w:themeTint="99"/>
        <w:insideH w:val="single" w:sz="2" w:space="0" w:color="A3EBFF" w:themeColor="accent4" w:themeTint="99"/>
        <w:insideV w:val="single" w:sz="2" w:space="0" w:color="A3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3D1EF" w:themeColor="accent5" w:themeTint="99"/>
        <w:bottom w:val="single" w:sz="2" w:space="0" w:color="F3D1EF" w:themeColor="accent5" w:themeTint="99"/>
        <w:insideH w:val="single" w:sz="2" w:space="0" w:color="F3D1EF" w:themeColor="accent5" w:themeTint="99"/>
        <w:insideV w:val="single" w:sz="2" w:space="0" w:color="F3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1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1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  <w:tblStylePr w:type="neCell">
      <w:tblPr/>
      <w:tcPr>
        <w:tcBorders>
          <w:bottom w:val="single" w:sz="4" w:space="0" w:color="7070B7" w:themeColor="text1" w:themeTint="99"/>
        </w:tcBorders>
      </w:tcPr>
    </w:tblStylePr>
    <w:tblStylePr w:type="nwCell">
      <w:tblPr/>
      <w:tcPr>
        <w:tcBorders>
          <w:bottom w:val="single" w:sz="4" w:space="0" w:color="7070B7" w:themeColor="text1" w:themeTint="99"/>
        </w:tcBorders>
      </w:tcPr>
    </w:tblStylePr>
    <w:tblStylePr w:type="seCell">
      <w:tblPr/>
      <w:tcPr>
        <w:tcBorders>
          <w:top w:val="single" w:sz="4" w:space="0" w:color="7070B7" w:themeColor="text1" w:themeTint="99"/>
        </w:tcBorders>
      </w:tcPr>
    </w:tblStylePr>
    <w:tblStylePr w:type="swCell">
      <w:tblPr/>
      <w:tcPr>
        <w:tcBorders>
          <w:top w:val="single" w:sz="4" w:space="0" w:color="7070B7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  <w:tblStylePr w:type="neCell">
      <w:tblPr/>
      <w:tcPr>
        <w:tcBorders>
          <w:bottom w:val="single" w:sz="4" w:space="0" w:color="47D0FF" w:themeColor="accent1" w:themeTint="99"/>
        </w:tcBorders>
      </w:tcPr>
    </w:tblStylePr>
    <w:tblStylePr w:type="nwCell">
      <w:tblPr/>
      <w:tcPr>
        <w:tcBorders>
          <w:bottom w:val="single" w:sz="4" w:space="0" w:color="47D0FF" w:themeColor="accent1" w:themeTint="99"/>
        </w:tcBorders>
      </w:tcPr>
    </w:tblStylePr>
    <w:tblStylePr w:type="seCell">
      <w:tblPr/>
      <w:tcPr>
        <w:tcBorders>
          <w:top w:val="single" w:sz="4" w:space="0" w:color="47D0FF" w:themeColor="accent1" w:themeTint="99"/>
        </w:tcBorders>
      </w:tcPr>
    </w:tblStylePr>
    <w:tblStylePr w:type="swCell">
      <w:tblPr/>
      <w:tcPr>
        <w:tcBorders>
          <w:top w:val="single" w:sz="4" w:space="0" w:color="47D0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  <w:tblStylePr w:type="neCell">
      <w:tblPr/>
      <w:tcPr>
        <w:tcBorders>
          <w:bottom w:val="single" w:sz="4" w:space="0" w:color="F382A0" w:themeColor="accent2" w:themeTint="99"/>
        </w:tcBorders>
      </w:tcPr>
    </w:tblStylePr>
    <w:tblStylePr w:type="nwCell">
      <w:tblPr/>
      <w:tcPr>
        <w:tcBorders>
          <w:bottom w:val="single" w:sz="4" w:space="0" w:color="F382A0" w:themeColor="accent2" w:themeTint="99"/>
        </w:tcBorders>
      </w:tcPr>
    </w:tblStylePr>
    <w:tblStylePr w:type="seCell">
      <w:tblPr/>
      <w:tcPr>
        <w:tcBorders>
          <w:top w:val="single" w:sz="4" w:space="0" w:color="F382A0" w:themeColor="accent2" w:themeTint="99"/>
        </w:tcBorders>
      </w:tcPr>
    </w:tblStylePr>
    <w:tblStylePr w:type="swCell">
      <w:tblPr/>
      <w:tcPr>
        <w:tcBorders>
          <w:top w:val="single" w:sz="4" w:space="0" w:color="F382A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bottom w:val="single" w:sz="4" w:space="0" w:color="FFB266" w:themeColor="accent3" w:themeTint="99"/>
        </w:tcBorders>
      </w:tcPr>
    </w:tblStylePr>
    <w:tblStylePr w:type="nwCell">
      <w:tblPr/>
      <w:tcPr>
        <w:tcBorders>
          <w:bottom w:val="single" w:sz="4" w:space="0" w:color="FFB266" w:themeColor="accent3" w:themeTint="99"/>
        </w:tcBorders>
      </w:tcPr>
    </w:tblStylePr>
    <w:tblStylePr w:type="seCell">
      <w:tblPr/>
      <w:tcPr>
        <w:tcBorders>
          <w:top w:val="single" w:sz="4" w:space="0" w:color="FFB266" w:themeColor="accent3" w:themeTint="99"/>
        </w:tcBorders>
      </w:tcPr>
    </w:tblStylePr>
    <w:tblStylePr w:type="swCell">
      <w:tblPr/>
      <w:tcPr>
        <w:tcBorders>
          <w:top w:val="single" w:sz="4" w:space="0" w:color="FFB2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  <w:tblStylePr w:type="neCell">
      <w:tblPr/>
      <w:tcPr>
        <w:tcBorders>
          <w:bottom w:val="single" w:sz="4" w:space="0" w:color="A3EBFF" w:themeColor="accent4" w:themeTint="99"/>
        </w:tcBorders>
      </w:tcPr>
    </w:tblStylePr>
    <w:tblStylePr w:type="nwCell">
      <w:tblPr/>
      <w:tcPr>
        <w:tcBorders>
          <w:bottom w:val="single" w:sz="4" w:space="0" w:color="A3EBFF" w:themeColor="accent4" w:themeTint="99"/>
        </w:tcBorders>
      </w:tcPr>
    </w:tblStylePr>
    <w:tblStylePr w:type="seCell">
      <w:tblPr/>
      <w:tcPr>
        <w:tcBorders>
          <w:top w:val="single" w:sz="4" w:space="0" w:color="A3EBFF" w:themeColor="accent4" w:themeTint="99"/>
        </w:tcBorders>
      </w:tcPr>
    </w:tblStylePr>
    <w:tblStylePr w:type="swCell">
      <w:tblPr/>
      <w:tcPr>
        <w:tcBorders>
          <w:top w:val="single" w:sz="4" w:space="0" w:color="A3EB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  <w:tblStylePr w:type="neCell">
      <w:tblPr/>
      <w:tcPr>
        <w:tcBorders>
          <w:bottom w:val="single" w:sz="4" w:space="0" w:color="F3D1EF" w:themeColor="accent5" w:themeTint="99"/>
        </w:tcBorders>
      </w:tcPr>
    </w:tblStylePr>
    <w:tblStylePr w:type="nwCell">
      <w:tblPr/>
      <w:tcPr>
        <w:tcBorders>
          <w:bottom w:val="single" w:sz="4" w:space="0" w:color="F3D1EF" w:themeColor="accent5" w:themeTint="99"/>
        </w:tcBorders>
      </w:tcPr>
    </w:tblStylePr>
    <w:tblStylePr w:type="seCell">
      <w:tblPr/>
      <w:tcPr>
        <w:tcBorders>
          <w:top w:val="single" w:sz="4" w:space="0" w:color="F3D1EF" w:themeColor="accent5" w:themeTint="99"/>
        </w:tcBorders>
      </w:tcPr>
    </w:tblStylePr>
    <w:tblStylePr w:type="swCell">
      <w:tblPr/>
      <w:tcPr>
        <w:tcBorders>
          <w:top w:val="single" w:sz="4" w:space="0" w:color="F3D1E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66" w:themeColor="text1"/>
          <w:left w:val="single" w:sz="4" w:space="0" w:color="333366" w:themeColor="text1"/>
          <w:bottom w:val="single" w:sz="4" w:space="0" w:color="333366" w:themeColor="text1"/>
          <w:right w:val="single" w:sz="4" w:space="0" w:color="333366" w:themeColor="text1"/>
          <w:insideH w:val="nil"/>
          <w:insideV w:val="nil"/>
        </w:tcBorders>
        <w:shd w:val="clear" w:color="auto" w:fill="333366" w:themeFill="text1"/>
      </w:tcPr>
    </w:tblStylePr>
    <w:tblStylePr w:type="lastRow">
      <w:rPr>
        <w:b/>
        <w:bCs/>
      </w:rPr>
      <w:tblPr/>
      <w:tcPr>
        <w:tcBorders>
          <w:top w:val="double" w:sz="4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CC" w:themeColor="accent1"/>
          <w:left w:val="single" w:sz="4" w:space="0" w:color="0099CC" w:themeColor="accent1"/>
          <w:bottom w:val="single" w:sz="4" w:space="0" w:color="0099CC" w:themeColor="accent1"/>
          <w:right w:val="single" w:sz="4" w:space="0" w:color="0099CC" w:themeColor="accent1"/>
          <w:insideH w:val="nil"/>
          <w:insideV w:val="nil"/>
        </w:tcBorders>
        <w:shd w:val="clear" w:color="auto" w:fill="0099CC" w:themeFill="accent1"/>
      </w:tcPr>
    </w:tblStylePr>
    <w:tblStylePr w:type="lastRow">
      <w:rPr>
        <w:b/>
        <w:bCs/>
      </w:rPr>
      <w:tblPr/>
      <w:tcPr>
        <w:tcBorders>
          <w:top w:val="double" w:sz="4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062" w:themeColor="accent2"/>
          <w:left w:val="single" w:sz="4" w:space="0" w:color="EB3062" w:themeColor="accent2"/>
          <w:bottom w:val="single" w:sz="4" w:space="0" w:color="EB3062" w:themeColor="accent2"/>
          <w:right w:val="single" w:sz="4" w:space="0" w:color="EB3062" w:themeColor="accent2"/>
          <w:insideH w:val="nil"/>
          <w:insideV w:val="nil"/>
        </w:tcBorders>
        <w:shd w:val="clear" w:color="auto" w:fill="EB3062" w:themeFill="accent2"/>
      </w:tcPr>
    </w:tblStylePr>
    <w:tblStylePr w:type="lastRow">
      <w:rPr>
        <w:b/>
        <w:bCs/>
      </w:rPr>
      <w:tblPr/>
      <w:tcPr>
        <w:tcBorders>
          <w:top w:val="double" w:sz="4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00" w:themeColor="accent3"/>
          <w:left w:val="single" w:sz="4" w:space="0" w:color="FF8000" w:themeColor="accent3"/>
          <w:bottom w:val="single" w:sz="4" w:space="0" w:color="FF8000" w:themeColor="accent3"/>
          <w:right w:val="single" w:sz="4" w:space="0" w:color="FF8000" w:themeColor="accent3"/>
          <w:insideH w:val="nil"/>
          <w:insideV w:val="nil"/>
        </w:tcBorders>
        <w:shd w:val="clear" w:color="auto" w:fill="FF8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EFF" w:themeColor="accent4"/>
          <w:left w:val="single" w:sz="4" w:space="0" w:color="66DEFF" w:themeColor="accent4"/>
          <w:bottom w:val="single" w:sz="4" w:space="0" w:color="66DEFF" w:themeColor="accent4"/>
          <w:right w:val="single" w:sz="4" w:space="0" w:color="66DEFF" w:themeColor="accent4"/>
          <w:insideH w:val="nil"/>
          <w:insideV w:val="nil"/>
        </w:tcBorders>
        <w:shd w:val="clear" w:color="auto" w:fill="66DE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B3E6" w:themeColor="accent5"/>
          <w:left w:val="single" w:sz="4" w:space="0" w:color="EBB3E6" w:themeColor="accent5"/>
          <w:bottom w:val="single" w:sz="4" w:space="0" w:color="EBB3E6" w:themeColor="accent5"/>
          <w:right w:val="single" w:sz="4" w:space="0" w:color="EBB3E6" w:themeColor="accent5"/>
          <w:insideH w:val="nil"/>
          <w:insideV w:val="nil"/>
        </w:tcBorders>
        <w:shd w:val="clear" w:color="auto" w:fill="EBB3E6" w:themeFill="accent5"/>
      </w:tcPr>
    </w:tblStylePr>
    <w:tblStylePr w:type="lastRow">
      <w:rPr>
        <w:b/>
        <w:bCs/>
      </w:rPr>
      <w:tblPr/>
      <w:tcPr>
        <w:tcBorders>
          <w:top w:val="double" w:sz="4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E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66" w:themeFill="text1"/>
      </w:tcPr>
    </w:tblStylePr>
    <w:tblStylePr w:type="band1Vert">
      <w:tblPr/>
      <w:tcPr>
        <w:shd w:val="clear" w:color="auto" w:fill="9F9FCF" w:themeFill="text1" w:themeFillTint="66"/>
      </w:tcPr>
    </w:tblStylePr>
    <w:tblStylePr w:type="band1Horz">
      <w:tblPr/>
      <w:tcPr>
        <w:shd w:val="clear" w:color="auto" w:fill="9F9FC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C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C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CC" w:themeFill="accent1"/>
      </w:tcPr>
    </w:tblStylePr>
    <w:tblStylePr w:type="band1Vert">
      <w:tblPr/>
      <w:tcPr>
        <w:shd w:val="clear" w:color="auto" w:fill="84E0FF" w:themeFill="accent1" w:themeFillTint="66"/>
      </w:tcPr>
    </w:tblStylePr>
    <w:tblStylePr w:type="band1Horz">
      <w:tblPr/>
      <w:tcPr>
        <w:shd w:val="clear" w:color="auto" w:fill="84E0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06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06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0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062" w:themeFill="accent2"/>
      </w:tcPr>
    </w:tblStylePr>
    <w:tblStylePr w:type="band1Vert">
      <w:tblPr/>
      <w:tcPr>
        <w:shd w:val="clear" w:color="auto" w:fill="F7ACC0" w:themeFill="accent2" w:themeFillTint="66"/>
      </w:tcPr>
    </w:tblStylePr>
    <w:tblStylePr w:type="band1Horz">
      <w:tblPr/>
      <w:tcPr>
        <w:shd w:val="clear" w:color="auto" w:fill="F7ACC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00" w:themeFill="accent3"/>
      </w:tcPr>
    </w:tblStylePr>
    <w:tblStylePr w:type="band1Vert">
      <w:tblPr/>
      <w:tcPr>
        <w:shd w:val="clear" w:color="auto" w:fill="FFCC99" w:themeFill="accent3" w:themeFillTint="66"/>
      </w:tcPr>
    </w:tblStylePr>
    <w:tblStylePr w:type="band1Horz">
      <w:tblPr/>
      <w:tcPr>
        <w:shd w:val="clear" w:color="auto" w:fill="FFCC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E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E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D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DEFF" w:themeFill="accent4"/>
      </w:tcPr>
    </w:tblStylePr>
    <w:tblStylePr w:type="band1Vert">
      <w:tblPr/>
      <w:tcPr>
        <w:shd w:val="clear" w:color="auto" w:fill="C1F1FF" w:themeFill="accent4" w:themeFillTint="66"/>
      </w:tcPr>
    </w:tblStylePr>
    <w:tblStylePr w:type="band1Horz">
      <w:tblPr/>
      <w:tcPr>
        <w:shd w:val="clear" w:color="auto" w:fill="C1F1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B3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B3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B3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B3E6" w:themeFill="accent5"/>
      </w:tcPr>
    </w:tblStylePr>
    <w:tblStylePr w:type="band1Vert">
      <w:tblPr/>
      <w:tcPr>
        <w:shd w:val="clear" w:color="auto" w:fill="F7E0F4" w:themeFill="accent5" w:themeFillTint="66"/>
      </w:tcPr>
    </w:tblStylePr>
    <w:tblStylePr w:type="band1Horz">
      <w:tblPr/>
      <w:tcPr>
        <w:shd w:val="clear" w:color="auto" w:fill="F7E0F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D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82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D1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  <w:tblStylePr w:type="neCell">
      <w:tblPr/>
      <w:tcPr>
        <w:tcBorders>
          <w:bottom w:val="single" w:sz="4" w:space="0" w:color="7070B7" w:themeColor="text1" w:themeTint="99"/>
        </w:tcBorders>
      </w:tcPr>
    </w:tblStylePr>
    <w:tblStylePr w:type="nwCell">
      <w:tblPr/>
      <w:tcPr>
        <w:tcBorders>
          <w:bottom w:val="single" w:sz="4" w:space="0" w:color="7070B7" w:themeColor="text1" w:themeTint="99"/>
        </w:tcBorders>
      </w:tcPr>
    </w:tblStylePr>
    <w:tblStylePr w:type="seCell">
      <w:tblPr/>
      <w:tcPr>
        <w:tcBorders>
          <w:top w:val="single" w:sz="4" w:space="0" w:color="7070B7" w:themeColor="text1" w:themeTint="99"/>
        </w:tcBorders>
      </w:tcPr>
    </w:tblStylePr>
    <w:tblStylePr w:type="swCell">
      <w:tblPr/>
      <w:tcPr>
        <w:tcBorders>
          <w:top w:val="single" w:sz="4" w:space="0" w:color="7070B7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  <w:tblStylePr w:type="neCell">
      <w:tblPr/>
      <w:tcPr>
        <w:tcBorders>
          <w:bottom w:val="single" w:sz="4" w:space="0" w:color="47D0FF" w:themeColor="accent1" w:themeTint="99"/>
        </w:tcBorders>
      </w:tcPr>
    </w:tblStylePr>
    <w:tblStylePr w:type="nwCell">
      <w:tblPr/>
      <w:tcPr>
        <w:tcBorders>
          <w:bottom w:val="single" w:sz="4" w:space="0" w:color="47D0FF" w:themeColor="accent1" w:themeTint="99"/>
        </w:tcBorders>
      </w:tcPr>
    </w:tblStylePr>
    <w:tblStylePr w:type="seCell">
      <w:tblPr/>
      <w:tcPr>
        <w:tcBorders>
          <w:top w:val="single" w:sz="4" w:space="0" w:color="47D0FF" w:themeColor="accent1" w:themeTint="99"/>
        </w:tcBorders>
      </w:tcPr>
    </w:tblStylePr>
    <w:tblStylePr w:type="swCell">
      <w:tblPr/>
      <w:tcPr>
        <w:tcBorders>
          <w:top w:val="single" w:sz="4" w:space="0" w:color="47D0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  <w:tblStylePr w:type="neCell">
      <w:tblPr/>
      <w:tcPr>
        <w:tcBorders>
          <w:bottom w:val="single" w:sz="4" w:space="0" w:color="F382A0" w:themeColor="accent2" w:themeTint="99"/>
        </w:tcBorders>
      </w:tcPr>
    </w:tblStylePr>
    <w:tblStylePr w:type="nwCell">
      <w:tblPr/>
      <w:tcPr>
        <w:tcBorders>
          <w:bottom w:val="single" w:sz="4" w:space="0" w:color="F382A0" w:themeColor="accent2" w:themeTint="99"/>
        </w:tcBorders>
      </w:tcPr>
    </w:tblStylePr>
    <w:tblStylePr w:type="seCell">
      <w:tblPr/>
      <w:tcPr>
        <w:tcBorders>
          <w:top w:val="single" w:sz="4" w:space="0" w:color="F382A0" w:themeColor="accent2" w:themeTint="99"/>
        </w:tcBorders>
      </w:tcPr>
    </w:tblStylePr>
    <w:tblStylePr w:type="swCell">
      <w:tblPr/>
      <w:tcPr>
        <w:tcBorders>
          <w:top w:val="single" w:sz="4" w:space="0" w:color="F382A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bottom w:val="single" w:sz="4" w:space="0" w:color="FFB266" w:themeColor="accent3" w:themeTint="99"/>
        </w:tcBorders>
      </w:tcPr>
    </w:tblStylePr>
    <w:tblStylePr w:type="nwCell">
      <w:tblPr/>
      <w:tcPr>
        <w:tcBorders>
          <w:bottom w:val="single" w:sz="4" w:space="0" w:color="FFB266" w:themeColor="accent3" w:themeTint="99"/>
        </w:tcBorders>
      </w:tcPr>
    </w:tblStylePr>
    <w:tblStylePr w:type="seCell">
      <w:tblPr/>
      <w:tcPr>
        <w:tcBorders>
          <w:top w:val="single" w:sz="4" w:space="0" w:color="FFB266" w:themeColor="accent3" w:themeTint="99"/>
        </w:tcBorders>
      </w:tcPr>
    </w:tblStylePr>
    <w:tblStylePr w:type="swCell">
      <w:tblPr/>
      <w:tcPr>
        <w:tcBorders>
          <w:top w:val="single" w:sz="4" w:space="0" w:color="FFB2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  <w:tblStylePr w:type="neCell">
      <w:tblPr/>
      <w:tcPr>
        <w:tcBorders>
          <w:bottom w:val="single" w:sz="4" w:space="0" w:color="A3EBFF" w:themeColor="accent4" w:themeTint="99"/>
        </w:tcBorders>
      </w:tcPr>
    </w:tblStylePr>
    <w:tblStylePr w:type="nwCell">
      <w:tblPr/>
      <w:tcPr>
        <w:tcBorders>
          <w:bottom w:val="single" w:sz="4" w:space="0" w:color="A3EBFF" w:themeColor="accent4" w:themeTint="99"/>
        </w:tcBorders>
      </w:tcPr>
    </w:tblStylePr>
    <w:tblStylePr w:type="seCell">
      <w:tblPr/>
      <w:tcPr>
        <w:tcBorders>
          <w:top w:val="single" w:sz="4" w:space="0" w:color="A3EBFF" w:themeColor="accent4" w:themeTint="99"/>
        </w:tcBorders>
      </w:tcPr>
    </w:tblStylePr>
    <w:tblStylePr w:type="swCell">
      <w:tblPr/>
      <w:tcPr>
        <w:tcBorders>
          <w:top w:val="single" w:sz="4" w:space="0" w:color="A3EB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  <w:tblStylePr w:type="neCell">
      <w:tblPr/>
      <w:tcPr>
        <w:tcBorders>
          <w:bottom w:val="single" w:sz="4" w:space="0" w:color="F3D1EF" w:themeColor="accent5" w:themeTint="99"/>
        </w:tcBorders>
      </w:tcPr>
    </w:tblStylePr>
    <w:tblStylePr w:type="nwCell">
      <w:tblPr/>
      <w:tcPr>
        <w:tcBorders>
          <w:bottom w:val="single" w:sz="4" w:space="0" w:color="F3D1EF" w:themeColor="accent5" w:themeTint="99"/>
        </w:tcBorders>
      </w:tcPr>
    </w:tblStylePr>
    <w:tblStylePr w:type="seCell">
      <w:tblPr/>
      <w:tcPr>
        <w:tcBorders>
          <w:top w:val="single" w:sz="4" w:space="0" w:color="F3D1EF" w:themeColor="accent5" w:themeTint="99"/>
        </w:tcBorders>
      </w:tcPr>
    </w:tblStylePr>
    <w:tblStylePr w:type="swCell">
      <w:tblPr/>
      <w:tcPr>
        <w:tcBorders>
          <w:top w:val="single" w:sz="4" w:space="0" w:color="F3D1E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7"/>
    <w:unhideWhenUsed/>
    <w:rsid w:val="0019042B"/>
    <w:rPr>
      <w:color w:val="2B579A"/>
      <w:shd w:val="clear" w:color="auto" w:fill="E1DFDD"/>
    </w:r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  <w:insideH w:val="single" w:sz="8" w:space="0" w:color="333366" w:themeColor="text1"/>
        <w:insideV w:val="single" w:sz="8" w:space="0" w:color="3333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18" w:space="0" w:color="333366" w:themeColor="text1"/>
          <w:right w:val="single" w:sz="8" w:space="0" w:color="333366" w:themeColor="text1"/>
          <w:insideH w:val="nil"/>
          <w:insideV w:val="single" w:sz="8" w:space="0" w:color="3333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  <w:insideH w:val="nil"/>
          <w:insideV w:val="single" w:sz="8" w:space="0" w:color="3333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  <w:tblStylePr w:type="band1Vert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  <w:shd w:val="clear" w:color="auto" w:fill="C4C4E1" w:themeFill="text1" w:themeFillTint="3F"/>
      </w:tcPr>
    </w:tblStylePr>
    <w:tblStylePr w:type="band1Horz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  <w:insideV w:val="single" w:sz="8" w:space="0" w:color="333366" w:themeColor="text1"/>
        </w:tcBorders>
        <w:shd w:val="clear" w:color="auto" w:fill="C4C4E1" w:themeFill="text1" w:themeFillTint="3F"/>
      </w:tcPr>
    </w:tblStylePr>
    <w:tblStylePr w:type="band2Horz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  <w:insideV w:val="single" w:sz="8" w:space="0" w:color="333366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  <w:insideH w:val="single" w:sz="8" w:space="0" w:color="0099CC" w:themeColor="accent1"/>
        <w:insideV w:val="single" w:sz="8" w:space="0" w:color="0099C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18" w:space="0" w:color="0099CC" w:themeColor="accent1"/>
          <w:right w:val="single" w:sz="8" w:space="0" w:color="0099CC" w:themeColor="accent1"/>
          <w:insideH w:val="nil"/>
          <w:insideV w:val="single" w:sz="8" w:space="0" w:color="0099C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  <w:insideH w:val="nil"/>
          <w:insideV w:val="single" w:sz="8" w:space="0" w:color="0099C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  <w:tblStylePr w:type="band1Vert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  <w:shd w:val="clear" w:color="auto" w:fill="B3ECFF" w:themeFill="accent1" w:themeFillTint="3F"/>
      </w:tcPr>
    </w:tblStylePr>
    <w:tblStylePr w:type="band1Horz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  <w:insideV w:val="single" w:sz="8" w:space="0" w:color="0099CC" w:themeColor="accent1"/>
        </w:tcBorders>
        <w:shd w:val="clear" w:color="auto" w:fill="B3ECFF" w:themeFill="accent1" w:themeFillTint="3F"/>
      </w:tcPr>
    </w:tblStylePr>
    <w:tblStylePr w:type="band2Horz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  <w:insideV w:val="single" w:sz="8" w:space="0" w:color="0099CC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  <w:tblStylePr w:type="band1Horz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  <w:tblStylePr w:type="band1Horz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26264C" w:themeColor="text1" w:themeShade="BF"/>
    </w:rPr>
    <w:tblPr>
      <w:tblStyleRowBandSize w:val="1"/>
      <w:tblStyleColBandSize w:val="1"/>
      <w:tblBorders>
        <w:top w:val="single" w:sz="8" w:space="0" w:color="333366" w:themeColor="text1"/>
        <w:bottom w:val="single" w:sz="8" w:space="0" w:color="3333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66" w:themeColor="text1"/>
          <w:left w:val="nil"/>
          <w:bottom w:val="single" w:sz="8" w:space="0" w:color="3333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66" w:themeColor="text1"/>
          <w:left w:val="nil"/>
          <w:bottom w:val="single" w:sz="8" w:space="0" w:color="3333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8" w:space="0" w:color="0099CC" w:themeColor="accent1"/>
        <w:bottom w:val="single" w:sz="8" w:space="0" w:color="0099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C" w:themeColor="accent1"/>
          <w:left w:val="nil"/>
          <w:bottom w:val="single" w:sz="8" w:space="0" w:color="0099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C" w:themeColor="accent1"/>
          <w:left w:val="nil"/>
          <w:bottom w:val="single" w:sz="8" w:space="0" w:color="0099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B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D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2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1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bottom w:val="single" w:sz="4" w:space="0" w:color="7070B7" w:themeColor="text1" w:themeTint="99"/>
        <w:insideH w:val="single" w:sz="4" w:space="0" w:color="7070B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bottom w:val="single" w:sz="4" w:space="0" w:color="47D0FF" w:themeColor="accent1" w:themeTint="99"/>
        <w:insideH w:val="single" w:sz="4" w:space="0" w:color="47D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bottom w:val="single" w:sz="4" w:space="0" w:color="F382A0" w:themeColor="accent2" w:themeTint="99"/>
        <w:insideH w:val="single" w:sz="4" w:space="0" w:color="F382A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bottom w:val="single" w:sz="4" w:space="0" w:color="FFB266" w:themeColor="accent3" w:themeTint="99"/>
        <w:insideH w:val="single" w:sz="4" w:space="0" w:color="FFB2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bottom w:val="single" w:sz="4" w:space="0" w:color="A3EBFF" w:themeColor="accent4" w:themeTint="99"/>
        <w:insideH w:val="single" w:sz="4" w:space="0" w:color="A3EB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bottom w:val="single" w:sz="4" w:space="0" w:color="F3D1EF" w:themeColor="accent5" w:themeTint="99"/>
        <w:insideH w:val="single" w:sz="4" w:space="0" w:color="F3D1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33366" w:themeColor="text1"/>
        <w:left w:val="single" w:sz="4" w:space="0" w:color="333366" w:themeColor="text1"/>
        <w:bottom w:val="single" w:sz="4" w:space="0" w:color="333366" w:themeColor="text1"/>
        <w:right w:val="single" w:sz="4" w:space="0" w:color="3333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66" w:themeFill="text1"/>
      </w:tcPr>
    </w:tblStylePr>
    <w:tblStylePr w:type="lastRow">
      <w:rPr>
        <w:b/>
        <w:bCs/>
      </w:rPr>
      <w:tblPr/>
      <w:tcPr>
        <w:tcBorders>
          <w:top w:val="double" w:sz="4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66" w:themeColor="text1"/>
          <w:right w:val="single" w:sz="4" w:space="0" w:color="333366" w:themeColor="text1"/>
        </w:tcBorders>
      </w:tcPr>
    </w:tblStylePr>
    <w:tblStylePr w:type="band1Horz">
      <w:tblPr/>
      <w:tcPr>
        <w:tcBorders>
          <w:top w:val="single" w:sz="4" w:space="0" w:color="333366" w:themeColor="text1"/>
          <w:bottom w:val="single" w:sz="4" w:space="0" w:color="3333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66" w:themeColor="text1"/>
          <w:left w:val="nil"/>
        </w:tcBorders>
      </w:tcPr>
    </w:tblStylePr>
    <w:tblStylePr w:type="swCell">
      <w:tblPr/>
      <w:tcPr>
        <w:tcBorders>
          <w:top w:val="double" w:sz="4" w:space="0" w:color="333366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9CC" w:themeColor="accent1"/>
        <w:left w:val="single" w:sz="4" w:space="0" w:color="0099CC" w:themeColor="accent1"/>
        <w:bottom w:val="single" w:sz="4" w:space="0" w:color="0099CC" w:themeColor="accent1"/>
        <w:right w:val="single" w:sz="4" w:space="0" w:color="0099C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CC" w:themeFill="accent1"/>
      </w:tcPr>
    </w:tblStylePr>
    <w:tblStylePr w:type="lastRow">
      <w:rPr>
        <w:b/>
        <w:bCs/>
      </w:rPr>
      <w:tblPr/>
      <w:tcPr>
        <w:tcBorders>
          <w:top w:val="double" w:sz="4" w:space="0" w:color="0099C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CC" w:themeColor="accent1"/>
          <w:right w:val="single" w:sz="4" w:space="0" w:color="0099CC" w:themeColor="accent1"/>
        </w:tcBorders>
      </w:tcPr>
    </w:tblStylePr>
    <w:tblStylePr w:type="band1Horz">
      <w:tblPr/>
      <w:tcPr>
        <w:tcBorders>
          <w:top w:val="single" w:sz="4" w:space="0" w:color="0099CC" w:themeColor="accent1"/>
          <w:bottom w:val="single" w:sz="4" w:space="0" w:color="0099C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CC" w:themeColor="accent1"/>
          <w:left w:val="nil"/>
        </w:tcBorders>
      </w:tcPr>
    </w:tblStylePr>
    <w:tblStylePr w:type="swCell">
      <w:tblPr/>
      <w:tcPr>
        <w:tcBorders>
          <w:top w:val="double" w:sz="4" w:space="0" w:color="0099C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3062" w:themeColor="accent2"/>
        <w:left w:val="single" w:sz="4" w:space="0" w:color="EB3062" w:themeColor="accent2"/>
        <w:bottom w:val="single" w:sz="4" w:space="0" w:color="EB3062" w:themeColor="accent2"/>
        <w:right w:val="single" w:sz="4" w:space="0" w:color="EB306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062" w:themeFill="accent2"/>
      </w:tcPr>
    </w:tblStylePr>
    <w:tblStylePr w:type="lastRow">
      <w:rPr>
        <w:b/>
        <w:bCs/>
      </w:rPr>
      <w:tblPr/>
      <w:tcPr>
        <w:tcBorders>
          <w:top w:val="double" w:sz="4" w:space="0" w:color="EB306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062" w:themeColor="accent2"/>
          <w:right w:val="single" w:sz="4" w:space="0" w:color="EB3062" w:themeColor="accent2"/>
        </w:tcBorders>
      </w:tcPr>
    </w:tblStylePr>
    <w:tblStylePr w:type="band1Horz">
      <w:tblPr/>
      <w:tcPr>
        <w:tcBorders>
          <w:top w:val="single" w:sz="4" w:space="0" w:color="EB3062" w:themeColor="accent2"/>
          <w:bottom w:val="single" w:sz="4" w:space="0" w:color="EB306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062" w:themeColor="accent2"/>
          <w:left w:val="nil"/>
        </w:tcBorders>
      </w:tcPr>
    </w:tblStylePr>
    <w:tblStylePr w:type="swCell">
      <w:tblPr/>
      <w:tcPr>
        <w:tcBorders>
          <w:top w:val="double" w:sz="4" w:space="0" w:color="EB306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000" w:themeColor="accent3"/>
        <w:left w:val="single" w:sz="4" w:space="0" w:color="FF8000" w:themeColor="accent3"/>
        <w:bottom w:val="single" w:sz="4" w:space="0" w:color="FF8000" w:themeColor="accent3"/>
        <w:right w:val="single" w:sz="4" w:space="0" w:color="FF8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8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00" w:themeColor="accent3"/>
          <w:right w:val="single" w:sz="4" w:space="0" w:color="FF8000" w:themeColor="accent3"/>
        </w:tcBorders>
      </w:tcPr>
    </w:tblStylePr>
    <w:tblStylePr w:type="band1Horz">
      <w:tblPr/>
      <w:tcPr>
        <w:tcBorders>
          <w:top w:val="single" w:sz="4" w:space="0" w:color="FF8000" w:themeColor="accent3"/>
          <w:bottom w:val="single" w:sz="4" w:space="0" w:color="FF8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00" w:themeColor="accent3"/>
          <w:left w:val="nil"/>
        </w:tcBorders>
      </w:tcPr>
    </w:tblStylePr>
    <w:tblStylePr w:type="swCell">
      <w:tblPr/>
      <w:tcPr>
        <w:tcBorders>
          <w:top w:val="double" w:sz="4" w:space="0" w:color="FF80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DEFF" w:themeColor="accent4"/>
        <w:left w:val="single" w:sz="4" w:space="0" w:color="66DEFF" w:themeColor="accent4"/>
        <w:bottom w:val="single" w:sz="4" w:space="0" w:color="66DEFF" w:themeColor="accent4"/>
        <w:right w:val="single" w:sz="4" w:space="0" w:color="66DE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DE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E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DEFF" w:themeColor="accent4"/>
          <w:right w:val="single" w:sz="4" w:space="0" w:color="66DEFF" w:themeColor="accent4"/>
        </w:tcBorders>
      </w:tcPr>
    </w:tblStylePr>
    <w:tblStylePr w:type="band1Horz">
      <w:tblPr/>
      <w:tcPr>
        <w:tcBorders>
          <w:top w:val="single" w:sz="4" w:space="0" w:color="66DEFF" w:themeColor="accent4"/>
          <w:bottom w:val="single" w:sz="4" w:space="0" w:color="66DE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DEFF" w:themeColor="accent4"/>
          <w:left w:val="nil"/>
        </w:tcBorders>
      </w:tcPr>
    </w:tblStylePr>
    <w:tblStylePr w:type="swCell">
      <w:tblPr/>
      <w:tcPr>
        <w:tcBorders>
          <w:top w:val="double" w:sz="4" w:space="0" w:color="66DE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B3E6" w:themeColor="accent5"/>
        <w:left w:val="single" w:sz="4" w:space="0" w:color="EBB3E6" w:themeColor="accent5"/>
        <w:bottom w:val="single" w:sz="4" w:space="0" w:color="EBB3E6" w:themeColor="accent5"/>
        <w:right w:val="single" w:sz="4" w:space="0" w:color="EBB3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B3E6" w:themeFill="accent5"/>
      </w:tcPr>
    </w:tblStylePr>
    <w:tblStylePr w:type="lastRow">
      <w:rPr>
        <w:b/>
        <w:bCs/>
      </w:rPr>
      <w:tblPr/>
      <w:tcPr>
        <w:tcBorders>
          <w:top w:val="double" w:sz="4" w:space="0" w:color="EBB3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B3E6" w:themeColor="accent5"/>
          <w:right w:val="single" w:sz="4" w:space="0" w:color="EBB3E6" w:themeColor="accent5"/>
        </w:tcBorders>
      </w:tcPr>
    </w:tblStylePr>
    <w:tblStylePr w:type="band1Horz">
      <w:tblPr/>
      <w:tcPr>
        <w:tcBorders>
          <w:top w:val="single" w:sz="4" w:space="0" w:color="EBB3E6" w:themeColor="accent5"/>
          <w:bottom w:val="single" w:sz="4" w:space="0" w:color="EBB3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B3E6" w:themeColor="accent5"/>
          <w:left w:val="nil"/>
        </w:tcBorders>
      </w:tcPr>
    </w:tblStylePr>
    <w:tblStylePr w:type="swCell">
      <w:tblPr/>
      <w:tcPr>
        <w:tcBorders>
          <w:top w:val="double" w:sz="4" w:space="0" w:color="EBB3E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66" w:themeColor="text1"/>
          <w:left w:val="single" w:sz="4" w:space="0" w:color="333366" w:themeColor="text1"/>
          <w:bottom w:val="single" w:sz="4" w:space="0" w:color="333366" w:themeColor="text1"/>
          <w:right w:val="single" w:sz="4" w:space="0" w:color="333366" w:themeColor="text1"/>
          <w:insideH w:val="nil"/>
        </w:tcBorders>
        <w:shd w:val="clear" w:color="auto" w:fill="333366" w:themeFill="text1"/>
      </w:tcPr>
    </w:tblStylePr>
    <w:tblStylePr w:type="lastRow">
      <w:rPr>
        <w:b/>
        <w:bCs/>
      </w:rPr>
      <w:tblPr/>
      <w:tcPr>
        <w:tcBorders>
          <w:top w:val="double" w:sz="4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CC" w:themeColor="accent1"/>
          <w:left w:val="single" w:sz="4" w:space="0" w:color="0099CC" w:themeColor="accent1"/>
          <w:bottom w:val="single" w:sz="4" w:space="0" w:color="0099CC" w:themeColor="accent1"/>
          <w:right w:val="single" w:sz="4" w:space="0" w:color="0099CC" w:themeColor="accent1"/>
          <w:insideH w:val="nil"/>
        </w:tcBorders>
        <w:shd w:val="clear" w:color="auto" w:fill="0099CC" w:themeFill="accent1"/>
      </w:tcPr>
    </w:tblStylePr>
    <w:tblStylePr w:type="lastRow">
      <w:rPr>
        <w:b/>
        <w:bCs/>
      </w:rPr>
      <w:tblPr/>
      <w:tcPr>
        <w:tcBorders>
          <w:top w:val="double" w:sz="4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062" w:themeColor="accent2"/>
          <w:left w:val="single" w:sz="4" w:space="0" w:color="EB3062" w:themeColor="accent2"/>
          <w:bottom w:val="single" w:sz="4" w:space="0" w:color="EB3062" w:themeColor="accent2"/>
          <w:right w:val="single" w:sz="4" w:space="0" w:color="EB3062" w:themeColor="accent2"/>
          <w:insideH w:val="nil"/>
        </w:tcBorders>
        <w:shd w:val="clear" w:color="auto" w:fill="EB3062" w:themeFill="accent2"/>
      </w:tcPr>
    </w:tblStylePr>
    <w:tblStylePr w:type="lastRow">
      <w:rPr>
        <w:b/>
        <w:bCs/>
      </w:rPr>
      <w:tblPr/>
      <w:tcPr>
        <w:tcBorders>
          <w:top w:val="double" w:sz="4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00" w:themeColor="accent3"/>
          <w:left w:val="single" w:sz="4" w:space="0" w:color="FF8000" w:themeColor="accent3"/>
          <w:bottom w:val="single" w:sz="4" w:space="0" w:color="FF8000" w:themeColor="accent3"/>
          <w:right w:val="single" w:sz="4" w:space="0" w:color="FF8000" w:themeColor="accent3"/>
          <w:insideH w:val="nil"/>
        </w:tcBorders>
        <w:shd w:val="clear" w:color="auto" w:fill="FF8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EFF" w:themeColor="accent4"/>
          <w:left w:val="single" w:sz="4" w:space="0" w:color="66DEFF" w:themeColor="accent4"/>
          <w:bottom w:val="single" w:sz="4" w:space="0" w:color="66DEFF" w:themeColor="accent4"/>
          <w:right w:val="single" w:sz="4" w:space="0" w:color="66DEFF" w:themeColor="accent4"/>
          <w:insideH w:val="nil"/>
        </w:tcBorders>
        <w:shd w:val="clear" w:color="auto" w:fill="66DEFF" w:themeFill="accent4"/>
      </w:tcPr>
    </w:tblStylePr>
    <w:tblStylePr w:type="lastRow">
      <w:rPr>
        <w:b/>
        <w:bCs/>
      </w:rPr>
      <w:tblPr/>
      <w:tcPr>
        <w:tcBorders>
          <w:top w:val="double" w:sz="4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B3E6" w:themeColor="accent5"/>
          <w:left w:val="single" w:sz="4" w:space="0" w:color="EBB3E6" w:themeColor="accent5"/>
          <w:bottom w:val="single" w:sz="4" w:space="0" w:color="EBB3E6" w:themeColor="accent5"/>
          <w:right w:val="single" w:sz="4" w:space="0" w:color="EBB3E6" w:themeColor="accent5"/>
          <w:insideH w:val="nil"/>
        </w:tcBorders>
        <w:shd w:val="clear" w:color="auto" w:fill="EBB3E6" w:themeFill="accent5"/>
      </w:tcPr>
    </w:tblStylePr>
    <w:tblStylePr w:type="lastRow">
      <w:rPr>
        <w:b/>
        <w:bCs/>
      </w:rPr>
      <w:tblPr/>
      <w:tcPr>
        <w:tcBorders>
          <w:top w:val="double" w:sz="4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66" w:themeColor="text1"/>
        <w:left w:val="single" w:sz="24" w:space="0" w:color="333366" w:themeColor="text1"/>
        <w:bottom w:val="single" w:sz="24" w:space="0" w:color="333366" w:themeColor="text1"/>
        <w:right w:val="single" w:sz="24" w:space="0" w:color="333366" w:themeColor="text1"/>
      </w:tblBorders>
    </w:tblPr>
    <w:tcPr>
      <w:shd w:val="clear" w:color="auto" w:fill="33336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9CC" w:themeColor="accent1"/>
        <w:left w:val="single" w:sz="24" w:space="0" w:color="0099CC" w:themeColor="accent1"/>
        <w:bottom w:val="single" w:sz="24" w:space="0" w:color="0099CC" w:themeColor="accent1"/>
        <w:right w:val="single" w:sz="24" w:space="0" w:color="0099CC" w:themeColor="accent1"/>
      </w:tblBorders>
    </w:tblPr>
    <w:tcPr>
      <w:shd w:val="clear" w:color="auto" w:fill="0099C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062" w:themeColor="accent2"/>
        <w:left w:val="single" w:sz="24" w:space="0" w:color="EB3062" w:themeColor="accent2"/>
        <w:bottom w:val="single" w:sz="24" w:space="0" w:color="EB3062" w:themeColor="accent2"/>
        <w:right w:val="single" w:sz="24" w:space="0" w:color="EB3062" w:themeColor="accent2"/>
      </w:tblBorders>
    </w:tblPr>
    <w:tcPr>
      <w:shd w:val="clear" w:color="auto" w:fill="EB306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00" w:themeColor="accent3"/>
        <w:left w:val="single" w:sz="24" w:space="0" w:color="FF8000" w:themeColor="accent3"/>
        <w:bottom w:val="single" w:sz="24" w:space="0" w:color="FF8000" w:themeColor="accent3"/>
        <w:right w:val="single" w:sz="24" w:space="0" w:color="FF8000" w:themeColor="accent3"/>
      </w:tblBorders>
    </w:tblPr>
    <w:tcPr>
      <w:shd w:val="clear" w:color="auto" w:fill="FF8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DEFF" w:themeColor="accent4"/>
        <w:left w:val="single" w:sz="24" w:space="0" w:color="66DEFF" w:themeColor="accent4"/>
        <w:bottom w:val="single" w:sz="24" w:space="0" w:color="66DEFF" w:themeColor="accent4"/>
        <w:right w:val="single" w:sz="24" w:space="0" w:color="66DEFF" w:themeColor="accent4"/>
      </w:tblBorders>
    </w:tblPr>
    <w:tcPr>
      <w:shd w:val="clear" w:color="auto" w:fill="66DE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B3E6" w:themeColor="accent5"/>
        <w:left w:val="single" w:sz="24" w:space="0" w:color="EBB3E6" w:themeColor="accent5"/>
        <w:bottom w:val="single" w:sz="24" w:space="0" w:color="EBB3E6" w:themeColor="accent5"/>
        <w:right w:val="single" w:sz="24" w:space="0" w:color="EBB3E6" w:themeColor="accent5"/>
      </w:tblBorders>
    </w:tblPr>
    <w:tcPr>
      <w:shd w:val="clear" w:color="auto" w:fill="EBB3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4" w:space="0" w:color="333366" w:themeColor="text1"/>
        <w:bottom w:val="single" w:sz="4" w:space="0" w:color="33336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6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4" w:space="0" w:color="0099CC" w:themeColor="accent1"/>
        <w:bottom w:val="single" w:sz="4" w:space="0" w:color="0099C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C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4" w:space="0" w:color="EB3062" w:themeColor="accent2"/>
        <w:bottom w:val="single" w:sz="4" w:space="0" w:color="EB306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306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4" w:space="0" w:color="FF8000" w:themeColor="accent3"/>
        <w:bottom w:val="single" w:sz="4" w:space="0" w:color="FF8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8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4" w:space="0" w:color="66DEFF" w:themeColor="accent4"/>
        <w:bottom w:val="single" w:sz="4" w:space="0" w:color="66DE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DE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4" w:space="0" w:color="EBB3E6" w:themeColor="accent5"/>
        <w:bottom w:val="single" w:sz="4" w:space="0" w:color="EBB3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B3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6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6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6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6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C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C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C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C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06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06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06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06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DE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DE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DE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DE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B3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B3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B3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B3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5050A1" w:themeColor="text1" w:themeTint="BF"/>
        <w:left w:val="single" w:sz="8" w:space="0" w:color="5050A1" w:themeColor="text1" w:themeTint="BF"/>
        <w:bottom w:val="single" w:sz="8" w:space="0" w:color="5050A1" w:themeColor="text1" w:themeTint="BF"/>
        <w:right w:val="single" w:sz="8" w:space="0" w:color="5050A1" w:themeColor="text1" w:themeTint="BF"/>
        <w:insideH w:val="single" w:sz="8" w:space="0" w:color="5050A1" w:themeColor="text1" w:themeTint="BF"/>
        <w:insideV w:val="single" w:sz="8" w:space="0" w:color="5050A1" w:themeColor="text1" w:themeTint="BF"/>
      </w:tblBorders>
    </w:tblPr>
    <w:tcPr>
      <w:shd w:val="clear" w:color="auto" w:fill="C4C4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50A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C3" w:themeFill="text1" w:themeFillTint="7F"/>
      </w:tcPr>
    </w:tblStylePr>
    <w:tblStylePr w:type="band1Horz">
      <w:tblPr/>
      <w:tcPr>
        <w:shd w:val="clear" w:color="auto" w:fill="8888C3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  <w:insideH w:val="single" w:sz="8" w:space="0" w:color="333366" w:themeColor="text1"/>
        <w:insideV w:val="single" w:sz="8" w:space="0" w:color="333366" w:themeColor="text1"/>
      </w:tblBorders>
    </w:tblPr>
    <w:tcPr>
      <w:shd w:val="clear" w:color="auto" w:fill="C4C4E1" w:themeFill="text1" w:themeFillTint="3F"/>
    </w:tcPr>
    <w:tblStylePr w:type="firstRow">
      <w:rPr>
        <w:b/>
        <w:bCs/>
        <w:color w:val="333366" w:themeColor="text1"/>
      </w:rPr>
      <w:tblPr/>
      <w:tcPr>
        <w:shd w:val="clear" w:color="auto" w:fill="E7E7F3" w:themeFill="text1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E7" w:themeFill="text1" w:themeFillTint="33"/>
      </w:tcPr>
    </w:tblStylePr>
    <w:tblStylePr w:type="band1Vert">
      <w:tblPr/>
      <w:tcPr>
        <w:shd w:val="clear" w:color="auto" w:fill="8888C3" w:themeFill="text1" w:themeFillTint="7F"/>
      </w:tcPr>
    </w:tblStylePr>
    <w:tblStylePr w:type="band1Horz">
      <w:tblPr/>
      <w:tcPr>
        <w:tcBorders>
          <w:insideH w:val="single" w:sz="6" w:space="0" w:color="333366" w:themeColor="text1"/>
          <w:insideV w:val="single" w:sz="6" w:space="0" w:color="333366" w:themeColor="text1"/>
        </w:tcBorders>
        <w:shd w:val="clear" w:color="auto" w:fill="8888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C3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333366" w:themeColor="text1"/>
        <w:bottom w:val="single" w:sz="8" w:space="0" w:color="3333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66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33366" w:themeColor="text1"/>
          <w:bottom w:val="single" w:sz="8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66" w:themeColor="text1"/>
          <w:bottom w:val="single" w:sz="8" w:space="0" w:color="333366" w:themeColor="text1"/>
        </w:tcBorders>
      </w:tcPr>
    </w:tblStylePr>
    <w:tblStylePr w:type="band1Vert">
      <w:tblPr/>
      <w:tcPr>
        <w:shd w:val="clear" w:color="auto" w:fill="C4C4E1" w:themeFill="text1" w:themeFillTint="3F"/>
      </w:tcPr>
    </w:tblStylePr>
    <w:tblStylePr w:type="band1Horz">
      <w:tblPr/>
      <w:tcPr>
        <w:shd w:val="clear" w:color="auto" w:fill="C4C4E1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0099CC" w:themeColor="accent1"/>
        <w:bottom w:val="single" w:sz="8" w:space="0" w:color="0099C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9CC" w:themeColor="accent1"/>
          <w:bottom w:val="single" w:sz="8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C" w:themeColor="accent1"/>
          <w:bottom w:val="single" w:sz="8" w:space="0" w:color="0099CC" w:themeColor="accent1"/>
        </w:tcBorders>
      </w:tcPr>
    </w:tblStylePr>
    <w:tblStylePr w:type="band1Vert">
      <w:tblPr/>
      <w:tcPr>
        <w:shd w:val="clear" w:color="auto" w:fill="B3ECFF" w:themeFill="accent1" w:themeFillTint="3F"/>
      </w:tcPr>
    </w:tblStylePr>
    <w:tblStylePr w:type="band1Horz">
      <w:tblPr/>
      <w:tcPr>
        <w:shd w:val="clear" w:color="auto" w:fill="B3ECFF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5050A1" w:themeColor="text1" w:themeTint="BF"/>
        <w:left w:val="single" w:sz="8" w:space="0" w:color="5050A1" w:themeColor="text1" w:themeTint="BF"/>
        <w:bottom w:val="single" w:sz="8" w:space="0" w:color="5050A1" w:themeColor="text1" w:themeTint="BF"/>
        <w:right w:val="single" w:sz="8" w:space="0" w:color="5050A1" w:themeColor="text1" w:themeTint="BF"/>
        <w:insideH w:val="single" w:sz="8" w:space="0" w:color="5050A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A1" w:themeColor="text1" w:themeTint="BF"/>
          <w:left w:val="single" w:sz="8" w:space="0" w:color="5050A1" w:themeColor="text1" w:themeTint="BF"/>
          <w:bottom w:val="single" w:sz="8" w:space="0" w:color="5050A1" w:themeColor="text1" w:themeTint="BF"/>
          <w:right w:val="single" w:sz="8" w:space="0" w:color="5050A1" w:themeColor="text1" w:themeTint="BF"/>
          <w:insideH w:val="nil"/>
          <w:insideV w:val="nil"/>
        </w:tcBorders>
        <w:shd w:val="clear" w:color="auto" w:fill="3333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A1" w:themeColor="text1" w:themeTint="BF"/>
          <w:left w:val="single" w:sz="8" w:space="0" w:color="5050A1" w:themeColor="text1" w:themeTint="BF"/>
          <w:bottom w:val="single" w:sz="8" w:space="0" w:color="5050A1" w:themeColor="text1" w:themeTint="BF"/>
          <w:right w:val="single" w:sz="8" w:space="0" w:color="5050A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19C5FF" w:themeColor="accent1" w:themeTint="BF"/>
        <w:left w:val="single" w:sz="8" w:space="0" w:color="19C5FF" w:themeColor="accent1" w:themeTint="BF"/>
        <w:bottom w:val="single" w:sz="8" w:space="0" w:color="19C5FF" w:themeColor="accent1" w:themeTint="BF"/>
        <w:right w:val="single" w:sz="8" w:space="0" w:color="19C5FF" w:themeColor="accent1" w:themeTint="BF"/>
        <w:insideH w:val="single" w:sz="8" w:space="0" w:color="19C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C5FF" w:themeColor="accent1" w:themeTint="BF"/>
          <w:left w:val="single" w:sz="8" w:space="0" w:color="19C5FF" w:themeColor="accent1" w:themeTint="BF"/>
          <w:bottom w:val="single" w:sz="8" w:space="0" w:color="19C5FF" w:themeColor="accent1" w:themeTint="BF"/>
          <w:right w:val="single" w:sz="8" w:space="0" w:color="19C5FF" w:themeColor="accent1" w:themeTint="BF"/>
          <w:insideH w:val="nil"/>
          <w:insideV w:val="nil"/>
        </w:tcBorders>
        <w:shd w:val="clear" w:color="auto" w:fill="00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5FF" w:themeColor="accent1" w:themeTint="BF"/>
          <w:left w:val="single" w:sz="8" w:space="0" w:color="19C5FF" w:themeColor="accent1" w:themeTint="BF"/>
          <w:bottom w:val="single" w:sz="8" w:space="0" w:color="19C5FF" w:themeColor="accent1" w:themeTint="BF"/>
          <w:right w:val="single" w:sz="8" w:space="0" w:color="19C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7"/>
    <w:unhideWhenUsed/>
    <w:rsid w:val="0019042B"/>
    <w:rPr>
      <w:color w:val="2B579A"/>
      <w:shd w:val="clear" w:color="auto" w:fill="E1DFDD"/>
    </w:r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787C3" w:themeColor="text1" w:themeTint="80"/>
        <w:bottom w:val="single" w:sz="4" w:space="0" w:color="8787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C3" w:themeColor="text1" w:themeTint="80"/>
          <w:right w:val="single" w:sz="4" w:space="0" w:color="8787C3" w:themeColor="text1" w:themeTint="80"/>
        </w:tcBorders>
      </w:tcPr>
    </w:tblStylePr>
    <w:tblStylePr w:type="band2Vert">
      <w:tblPr/>
      <w:tcPr>
        <w:tcBorders>
          <w:left w:val="single" w:sz="4" w:space="0" w:color="8787C3" w:themeColor="text1" w:themeTint="80"/>
          <w:right w:val="single" w:sz="4" w:space="0" w:color="8787C3" w:themeColor="text1" w:themeTint="80"/>
        </w:tcBorders>
      </w:tcPr>
    </w:tblStylePr>
    <w:tblStylePr w:type="band1Horz">
      <w:tblPr/>
      <w:tcPr>
        <w:tcBorders>
          <w:top w:val="single" w:sz="4" w:space="0" w:color="8787C3" w:themeColor="text1" w:themeTint="80"/>
          <w:bottom w:val="single" w:sz="4" w:space="0" w:color="8787C3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C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C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C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C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limmehyperlink1">
    <w:name w:val="Slimme hyperlink1"/>
    <w:basedOn w:val="Standaardalinea-lettertype"/>
    <w:uiPriority w:val="97"/>
    <w:unhideWhenUsed/>
    <w:rsid w:val="0019042B"/>
    <w:rPr>
      <w:u w:val="dotted"/>
    </w:rPr>
  </w:style>
  <w:style w:type="character" w:customStyle="1" w:styleId="SmartLink1">
    <w:name w:val="SmartLink1"/>
    <w:basedOn w:val="Standaardalinea-lettertype"/>
    <w:uiPriority w:val="97"/>
    <w:unhideWhenUsed/>
    <w:rsid w:val="0019042B"/>
    <w:rPr>
      <w:color w:val="000000" w:themeColor="hyperlink"/>
      <w:u w:val="single"/>
      <w:shd w:val="clear" w:color="auto" w:fill="E1DFDD"/>
    </w:r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nopgelostemelding1">
    <w:name w:val="Onopgeloste melding1"/>
    <w:basedOn w:val="Standaardalinea-lettertype"/>
    <w:uiPriority w:val="97"/>
    <w:unhideWhenUsed/>
    <w:rsid w:val="0019042B"/>
    <w:rPr>
      <w:color w:val="605E5C"/>
      <w:shd w:val="clear" w:color="auto" w:fill="E1DFDD"/>
    </w:rPr>
  </w:style>
  <w:style w:type="paragraph" w:customStyle="1" w:styleId="OpsommingnummerbasistekstAuris">
    <w:name w:val="Opsomming nummer basistekst Auris"/>
    <w:basedOn w:val="ZsysbasisAuris"/>
    <w:next w:val="BasistekstAuris"/>
    <w:uiPriority w:val="4"/>
    <w:qFormat/>
    <w:rsid w:val="002C49D6"/>
    <w:pPr>
      <w:numPr>
        <w:numId w:val="32"/>
      </w:numPr>
    </w:pPr>
  </w:style>
  <w:style w:type="paragraph" w:customStyle="1" w:styleId="OpsommingkleineletterbasistekstAuris">
    <w:name w:val="Opsomming kleine letter basistekst Auris"/>
    <w:basedOn w:val="ZsysbasisAuris"/>
    <w:next w:val="BasistekstAuris"/>
    <w:uiPriority w:val="4"/>
    <w:qFormat/>
    <w:rsid w:val="002C49D6"/>
    <w:pPr>
      <w:numPr>
        <w:numId w:val="34"/>
      </w:numPr>
    </w:pPr>
  </w:style>
  <w:style w:type="numbering" w:customStyle="1" w:styleId="OpsommingkleineletterAuris">
    <w:name w:val="Opsomming kleine letter Auris"/>
    <w:uiPriority w:val="4"/>
    <w:semiHidden/>
    <w:rsid w:val="002C49D6"/>
    <w:pPr>
      <w:numPr>
        <w:numId w:val="31"/>
      </w:numPr>
    </w:pPr>
  </w:style>
  <w:style w:type="numbering" w:customStyle="1" w:styleId="OpsommingnummerAuris">
    <w:name w:val="Opsomming nummer Auris"/>
    <w:uiPriority w:val="4"/>
    <w:semiHidden/>
    <w:rsid w:val="002C49D6"/>
    <w:pPr>
      <w:numPr>
        <w:numId w:val="32"/>
      </w:numPr>
    </w:pPr>
  </w:style>
  <w:style w:type="character" w:styleId="Hashtag">
    <w:name w:val="Hashtag"/>
    <w:basedOn w:val="Standaardalinea-lettertype"/>
    <w:uiPriority w:val="98"/>
    <w:semiHidden/>
    <w:unhideWhenUsed/>
    <w:rsid w:val="000A4A75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0A4A75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0A4A75"/>
    <w:rPr>
      <w:u w:val="dotted"/>
    </w:rPr>
  </w:style>
  <w:style w:type="character" w:customStyle="1" w:styleId="SmartLink2">
    <w:name w:val="SmartLink2"/>
    <w:basedOn w:val="Standaardalinea-lettertype"/>
    <w:uiPriority w:val="98"/>
    <w:semiHidden/>
    <w:unhideWhenUsed/>
    <w:rsid w:val="000A4A75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8"/>
    <w:semiHidden/>
    <w:unhideWhenUsed/>
    <w:rsid w:val="000A4A75"/>
    <w:rPr>
      <w:color w:val="2B579A"/>
      <w:shd w:val="clear" w:color="auto" w:fill="E1DFDD"/>
    </w:rPr>
  </w:style>
  <w:style w:type="table" w:customStyle="1" w:styleId="Tabelraster10">
    <w:name w:val="Tabelraster1"/>
    <w:basedOn w:val="Standaardtabel"/>
    <w:next w:val="Tabelraster"/>
    <w:uiPriority w:val="39"/>
    <w:rsid w:val="00315227"/>
    <w:pPr>
      <w:spacing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ris.n" TargetMode="External"/><Relationship Id="rId2" Type="http://schemas.openxmlformats.org/officeDocument/2006/relationships/hyperlink" Target="mailto:acgoes@auris.nl" TargetMode="External"/><Relationship Id="rId1" Type="http://schemas.openxmlformats.org/officeDocument/2006/relationships/hyperlink" Target="mailto:acbergenopzoom@auris.nl" TargetMode="External"/><Relationship Id="rId6" Type="http://schemas.openxmlformats.org/officeDocument/2006/relationships/hyperlink" Target="http://www.auris.nl" TargetMode="External"/><Relationship Id="rId5" Type="http://schemas.openxmlformats.org/officeDocument/2006/relationships/hyperlink" Target="mailto:aanmeldingenac@auris.n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uris%20Sjablonen\iWriter\Sjabloon\Algemeen\Audiologisch%20Centrum\Brief%20AC%20Bergen%20op%20Zoom%20Au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659854D6B4D1580FB326A07F52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381DA-D149-4ED1-90C0-10CC68DAA165}"/>
      </w:docPartPr>
      <w:docPartBody>
        <w:p w:rsidR="002B6026" w:rsidRDefault="00914A52" w:rsidP="00163FF2">
          <w:pPr>
            <w:pStyle w:val="5D3659854D6B4D1580FB326A07F52EDB80"/>
          </w:pP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</w:t>
          </w:r>
        </w:p>
      </w:docPartBody>
    </w:docPart>
    <w:docPart>
      <w:docPartPr>
        <w:name w:val="7500B3508CEE40B798C9811676D961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28506-D0AD-4BEA-9CF2-A62C6DD55487}"/>
      </w:docPartPr>
      <w:docPartBody>
        <w:p w:rsidR="002B6026" w:rsidRDefault="00914A52" w:rsidP="00163FF2">
          <w:pPr>
            <w:pStyle w:val="7500B3508CEE40B798C9811676D9612780"/>
          </w:pP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 - ............ - 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</w:t>
          </w:r>
        </w:p>
      </w:docPartBody>
    </w:docPart>
    <w:docPart>
      <w:docPartPr>
        <w:name w:val="2C9AB6CCF4D84BD5A7044A3404176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97818-6E53-4994-8EAC-91ADECF38E93}"/>
      </w:docPartPr>
      <w:docPartBody>
        <w:p w:rsidR="002B6026" w:rsidRDefault="00914A52" w:rsidP="00163FF2">
          <w:pPr>
            <w:pStyle w:val="2C9AB6CCF4D84BD5A7044A340417602780"/>
          </w:pP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</w:t>
          </w:r>
        </w:p>
      </w:docPartBody>
    </w:docPart>
    <w:docPart>
      <w:docPartPr>
        <w:name w:val="8AFE784FF0E64A209FC2A5CEE566C6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85017-B20B-4555-8CDD-EC71F5F7F9A6}"/>
      </w:docPartPr>
      <w:docPartBody>
        <w:p w:rsidR="002B6026" w:rsidRDefault="00914A52" w:rsidP="00163FF2">
          <w:pPr>
            <w:pStyle w:val="8AFE784FF0E64A209FC2A5CEE566C69A80"/>
          </w:pP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</w:t>
          </w:r>
        </w:p>
      </w:docPartBody>
    </w:docPart>
    <w:docPart>
      <w:docPartPr>
        <w:name w:val="2474481249E741B386183E76E3368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4A76A-233A-4E07-AEE1-FBE35CFE04FD}"/>
      </w:docPartPr>
      <w:docPartBody>
        <w:p w:rsidR="002B6026" w:rsidRDefault="00914A52" w:rsidP="00163FF2">
          <w:pPr>
            <w:pStyle w:val="2474481249E741B386183E76E336878C79"/>
          </w:pP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B1FFDA883FA4F558667338CEC20C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B4B605-FC92-4DDD-9456-CBB84ABF81CB}"/>
      </w:docPartPr>
      <w:docPartBody>
        <w:p w:rsidR="00E62FFD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 - ............ - 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</w:p>
      </w:docPartBody>
    </w:docPart>
    <w:docPart>
      <w:docPartPr>
        <w:name w:val="DFDA4516F9774373897027EE07383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5E7F-4C9B-4026-8D79-4C2F6865AF56}"/>
      </w:docPartPr>
      <w:docPartBody>
        <w:p w:rsidR="00E62FFD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 - ............ - 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</w:t>
          </w:r>
        </w:p>
      </w:docPartBody>
    </w:docPart>
    <w:docPart>
      <w:docPartPr>
        <w:name w:val="58AB34F1CC1D450E9E221A9652912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F6373-65C3-4CBA-A0A1-D2078DAA4EDB}"/>
      </w:docPartPr>
      <w:docPartBody>
        <w:p w:rsidR="00E62FFD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</w:t>
          </w:r>
        </w:p>
      </w:docPartBody>
    </w:docPart>
    <w:docPart>
      <w:docPartPr>
        <w:name w:val="D08AFB6AE47D45D5B47B513ECA22A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B06E1-B8A1-4434-9CE0-8C7AF7033450}"/>
      </w:docPartPr>
      <w:docPartBody>
        <w:p w:rsidR="00E62FFD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</w:t>
          </w:r>
        </w:p>
      </w:docPartBody>
    </w:docPart>
    <w:docPart>
      <w:docPartPr>
        <w:name w:val="DDA29A83AC7E42F4ADA887C32A336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86660-B88E-40C9-B052-4BA3235AC639}"/>
      </w:docPartPr>
      <w:docPartBody>
        <w:p w:rsidR="00914A52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9BEF2BCD104FA1AF7CB74501D19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BF93A-F7A3-43F0-B477-6E3550C80FF6}"/>
      </w:docPartPr>
      <w:docPartBody>
        <w:p w:rsidR="00914A52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3302ADDD67594908A6497D5D3F09C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CA040-A7FB-49E0-BE57-1E05C4F8FCD9}"/>
      </w:docPartPr>
      <w:docPartBody>
        <w:p w:rsidR="00914A52" w:rsidRDefault="00914A52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7C03337A7EC445CA6910EBCE1B99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28C12-5CA2-47A4-8221-431888483BB7}"/>
      </w:docPartPr>
      <w:docPartBody>
        <w:p w:rsidR="002F1E9B" w:rsidRDefault="00630BE5"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............ - ............ - ...</w:t>
          </w:r>
          <w:r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  <w:r w:rsidRPr="00F82A94">
            <w:rPr>
              <w:rFonts w:asciiTheme="majorHAnsi" w:eastAsia="Calibri" w:hAnsiTheme="majorHAnsi" w:cstheme="majorHAnsi"/>
              <w:sz w:val="21"/>
              <w:szCs w:val="21"/>
              <w:lang w:eastAsia="en-US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68"/>
    <w:rsid w:val="000B5DE1"/>
    <w:rsid w:val="00163FF2"/>
    <w:rsid w:val="002B6026"/>
    <w:rsid w:val="002F1E9B"/>
    <w:rsid w:val="00630BE5"/>
    <w:rsid w:val="006D0D84"/>
    <w:rsid w:val="00736382"/>
    <w:rsid w:val="008F6900"/>
    <w:rsid w:val="00914A52"/>
    <w:rsid w:val="00B50268"/>
    <w:rsid w:val="00C64E12"/>
    <w:rsid w:val="00DA0883"/>
    <w:rsid w:val="00DB13BE"/>
    <w:rsid w:val="00E62FFD"/>
    <w:rsid w:val="00ED6F29"/>
    <w:rsid w:val="00E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sid w:val="00914A52"/>
    <w:rPr>
      <w:color w:val="000000"/>
      <w:bdr w:val="none" w:sz="0" w:space="0" w:color="auto"/>
      <w:shd w:val="clear" w:color="auto" w:fill="FFFF00"/>
    </w:rPr>
  </w:style>
  <w:style w:type="paragraph" w:customStyle="1" w:styleId="2474481249E741B386183E76E336878C79">
    <w:name w:val="2474481249E741B386183E76E336878C79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5D3659854D6B4D1580FB326A07F52EDB80">
    <w:name w:val="5D3659854D6B4D1580FB326A07F52EDB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7500B3508CEE40B798C9811676D9612780">
    <w:name w:val="7500B3508CEE40B798C9811676D96127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2C9AB6CCF4D84BD5A7044A340417602780">
    <w:name w:val="2C9AB6CCF4D84BD5A7044A3404176027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8AFE784FF0E64A209FC2A5CEE566C69A80">
    <w:name w:val="8AFE784FF0E64A209FC2A5CEE566C69A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Auris">
      <a:dk1>
        <a:srgbClr val="333366"/>
      </a:dk1>
      <a:lt1>
        <a:srgbClr val="FFFFFF"/>
      </a:lt1>
      <a:dk2>
        <a:srgbClr val="000000"/>
      </a:dk2>
      <a:lt2>
        <a:srgbClr val="FFFFFF"/>
      </a:lt2>
      <a:accent1>
        <a:srgbClr val="0099CC"/>
      </a:accent1>
      <a:accent2>
        <a:srgbClr val="EB3062"/>
      </a:accent2>
      <a:accent3>
        <a:srgbClr val="FF8000"/>
      </a:accent3>
      <a:accent4>
        <a:srgbClr val="66DEFF"/>
      </a:accent4>
      <a:accent5>
        <a:srgbClr val="EBB3E6"/>
      </a:accent5>
      <a:accent6>
        <a:srgbClr val="FFFFFF"/>
      </a:accent6>
      <a:hlink>
        <a:srgbClr val="000000"/>
      </a:hlink>
      <a:folHlink>
        <a:srgbClr val="000000"/>
      </a:folHlink>
    </a:clrScheme>
    <a:fontScheme name="Lettertypen Aur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1EFF-7E68-4D51-821E-388F414D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AC Bergen op Zoom Auris</Template>
  <TotalTime>2</TotalTime>
  <Pages>1</Pages>
  <Words>143</Words>
  <Characters>5041</Characters>
  <Application>Microsoft Office Word</Application>
  <DocSecurity>0</DocSecurity>
  <Lines>42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Auris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Ribbens, Roos</dc:creator>
  <cp:keywords/>
  <dc:description>sjabloonversie 1.0 - 13 juli 2020_x000d_
ontwerp: www.xyva.nl_x000d_
sjablonen: www.JoulesUnlimited.com</dc:description>
  <cp:lastModifiedBy>Vergouwen, Colinda</cp:lastModifiedBy>
  <cp:revision>2</cp:revision>
  <cp:lastPrinted>2020-08-21T13:25:00Z</cp:lastPrinted>
  <dcterms:created xsi:type="dcterms:W3CDTF">2023-12-11T11:44:00Z</dcterms:created>
  <dcterms:modified xsi:type="dcterms:W3CDTF">2023-12-11T11:44:00Z</dcterms:modified>
  <cp:category/>
</cp:coreProperties>
</file>