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EEF7" w14:textId="77777777" w:rsidR="00B73334" w:rsidRDefault="00B73334" w:rsidP="00D0272B">
      <w:pPr>
        <w:jc w:val="center"/>
        <w:rPr>
          <w:rFonts w:ascii="Arial" w:hAnsi="Arial" w:cs="Arial"/>
          <w:b/>
          <w:color w:val="333366"/>
          <w:sz w:val="32"/>
          <w:szCs w:val="32"/>
        </w:rPr>
      </w:pPr>
    </w:p>
    <w:p w14:paraId="12A386E4" w14:textId="77777777" w:rsidR="00B73334" w:rsidRDefault="00B73334" w:rsidP="00D0272B">
      <w:pPr>
        <w:jc w:val="center"/>
        <w:rPr>
          <w:rFonts w:ascii="Arial" w:hAnsi="Arial" w:cs="Arial"/>
          <w:b/>
          <w:color w:val="333366"/>
          <w:sz w:val="32"/>
          <w:szCs w:val="32"/>
        </w:rPr>
      </w:pPr>
    </w:p>
    <w:p w14:paraId="45150D24" w14:textId="77777777" w:rsidR="00B73334" w:rsidRDefault="00B73334" w:rsidP="00D0272B">
      <w:pPr>
        <w:jc w:val="center"/>
        <w:rPr>
          <w:rFonts w:ascii="Arial" w:hAnsi="Arial" w:cs="Arial"/>
          <w:b/>
          <w:color w:val="333366"/>
          <w:sz w:val="32"/>
          <w:szCs w:val="32"/>
        </w:rPr>
      </w:pPr>
    </w:p>
    <w:p w14:paraId="35339EB6" w14:textId="267A838A" w:rsidR="000C6F35" w:rsidRPr="00BD0AD8" w:rsidRDefault="009875EF" w:rsidP="00D0272B">
      <w:pPr>
        <w:jc w:val="center"/>
        <w:rPr>
          <w:rFonts w:ascii="Arial" w:hAnsi="Arial" w:cs="Arial"/>
          <w:b/>
          <w:color w:val="333366"/>
          <w:sz w:val="32"/>
          <w:szCs w:val="32"/>
        </w:rPr>
      </w:pPr>
      <w:r>
        <w:rPr>
          <w:rFonts w:ascii="Arial" w:hAnsi="Arial" w:cs="Arial"/>
          <w:b/>
          <w:color w:val="333366"/>
          <w:sz w:val="32"/>
          <w:szCs w:val="32"/>
        </w:rPr>
        <w:t>V</w:t>
      </w:r>
      <w:r w:rsidR="0082347E" w:rsidRPr="00BD0AD8">
        <w:rPr>
          <w:rFonts w:ascii="Arial" w:hAnsi="Arial" w:cs="Arial"/>
          <w:b/>
          <w:color w:val="333366"/>
          <w:sz w:val="32"/>
          <w:szCs w:val="32"/>
        </w:rPr>
        <w:t xml:space="preserve">ragenformulier </w:t>
      </w:r>
      <w:r>
        <w:rPr>
          <w:rFonts w:ascii="Arial" w:hAnsi="Arial" w:cs="Arial"/>
          <w:b/>
          <w:color w:val="333366"/>
          <w:sz w:val="32"/>
          <w:szCs w:val="32"/>
        </w:rPr>
        <w:t xml:space="preserve">Spraakpoli </w:t>
      </w:r>
      <w:r w:rsidR="0082347E" w:rsidRPr="00BD0AD8">
        <w:rPr>
          <w:rFonts w:ascii="Arial" w:hAnsi="Arial" w:cs="Arial"/>
          <w:b/>
          <w:color w:val="333366"/>
          <w:sz w:val="32"/>
          <w:szCs w:val="32"/>
        </w:rPr>
        <w:t>behandel</w:t>
      </w:r>
      <w:r w:rsidR="00236769">
        <w:rPr>
          <w:rFonts w:ascii="Arial" w:hAnsi="Arial" w:cs="Arial"/>
          <w:b/>
          <w:color w:val="333366"/>
          <w:sz w:val="32"/>
          <w:szCs w:val="32"/>
        </w:rPr>
        <w:t>en</w:t>
      </w:r>
      <w:r w:rsidR="0082347E" w:rsidRPr="00BD0AD8">
        <w:rPr>
          <w:rFonts w:ascii="Arial" w:hAnsi="Arial" w:cs="Arial"/>
          <w:b/>
          <w:color w:val="333366"/>
          <w:sz w:val="32"/>
          <w:szCs w:val="32"/>
        </w:rPr>
        <w:t>d logopedist</w:t>
      </w:r>
      <w:bookmarkStart w:id="0" w:name="_Hlk48900903"/>
    </w:p>
    <w:p w14:paraId="185C77DF" w14:textId="77777777" w:rsidR="00D0272B" w:rsidRPr="009D7B13" w:rsidRDefault="00D0272B" w:rsidP="00D0272B">
      <w:pPr>
        <w:jc w:val="center"/>
        <w:rPr>
          <w:rFonts w:ascii="Arial" w:hAnsi="Arial" w:cs="Arial"/>
          <w:b/>
          <w:sz w:val="32"/>
          <w:szCs w:val="32"/>
        </w:rPr>
      </w:pPr>
    </w:p>
    <w:p w14:paraId="2E6F71FE" w14:textId="77777777" w:rsidR="009D7B13" w:rsidRPr="00BD0AD8" w:rsidRDefault="000C6F35" w:rsidP="009D7B13">
      <w:pPr>
        <w:pStyle w:val="BasistekstAuris"/>
        <w:rPr>
          <w:rFonts w:eastAsia="Calibri" w:cs="Calibri Light"/>
          <w:color w:val="auto"/>
          <w:sz w:val="21"/>
          <w:szCs w:val="21"/>
          <w:lang w:eastAsia="en-US"/>
        </w:rPr>
      </w:pPr>
      <w:r w:rsidRPr="009D7B13">
        <w:rPr>
          <w:rFonts w:asciiTheme="majorHAnsi" w:eastAsia="Calibri" w:hAnsiTheme="majorHAnsi" w:cstheme="majorHAnsi"/>
          <w:color w:val="auto"/>
          <w:sz w:val="21"/>
          <w:szCs w:val="21"/>
          <w:lang w:eastAsia="en-US"/>
        </w:rPr>
        <w:t>Beste logopedist,</w:t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</w:r>
      <w:r w:rsidR="009D7B13">
        <w:rPr>
          <w:rFonts w:asciiTheme="majorHAnsi" w:eastAsia="Calibri" w:hAnsiTheme="majorHAnsi" w:cstheme="majorHAnsi"/>
          <w:sz w:val="21"/>
          <w:szCs w:val="21"/>
          <w:lang w:eastAsia="en-US"/>
        </w:rPr>
        <w:tab/>
        <w:t xml:space="preserve">          </w:t>
      </w:r>
    </w:p>
    <w:p w14:paraId="0474D7CC" w14:textId="77777777" w:rsidR="000C6F35" w:rsidRPr="00F82A94" w:rsidRDefault="000C6F35" w:rsidP="00257373">
      <w:pPr>
        <w:spacing w:line="240" w:lineRule="auto"/>
        <w:rPr>
          <w:rFonts w:asciiTheme="majorHAnsi" w:eastAsia="Calibri" w:hAnsiTheme="majorHAnsi" w:cstheme="majorHAnsi"/>
          <w:sz w:val="21"/>
          <w:szCs w:val="21"/>
          <w:lang w:eastAsia="en-US"/>
        </w:rPr>
      </w:pPr>
    </w:p>
    <w:p w14:paraId="11875B45" w14:textId="3033ECF6" w:rsidR="000C6F35" w:rsidRDefault="000C6F35" w:rsidP="00CCEEE3">
      <w:pPr>
        <w:spacing w:line="240" w:lineRule="auto"/>
        <w:rPr>
          <w:rFonts w:asciiTheme="majorHAnsi" w:hAnsiTheme="majorHAnsi" w:cstheme="majorBidi"/>
          <w:sz w:val="21"/>
          <w:szCs w:val="21"/>
        </w:rPr>
      </w:pPr>
      <w:r w:rsidRPr="00CCEEE3">
        <w:rPr>
          <w:rFonts w:asciiTheme="majorHAnsi" w:hAnsiTheme="majorHAnsi" w:cstheme="majorBidi"/>
          <w:sz w:val="21"/>
          <w:szCs w:val="21"/>
        </w:rPr>
        <w:t xml:space="preserve">In verband met de aanmelding van uw cliënt bij </w:t>
      </w:r>
      <w:r w:rsidR="009875EF" w:rsidRPr="00CCEEE3">
        <w:rPr>
          <w:rFonts w:asciiTheme="majorHAnsi" w:hAnsiTheme="majorHAnsi" w:cstheme="majorBidi"/>
          <w:sz w:val="21"/>
          <w:szCs w:val="21"/>
        </w:rPr>
        <w:t xml:space="preserve">de Spraakpoli </w:t>
      </w:r>
      <w:r w:rsidR="003D2EDA">
        <w:rPr>
          <w:rFonts w:asciiTheme="majorHAnsi" w:hAnsiTheme="majorHAnsi" w:cstheme="majorBidi"/>
          <w:sz w:val="21"/>
          <w:szCs w:val="21"/>
        </w:rPr>
        <w:t>o</w:t>
      </w:r>
      <w:r w:rsidRPr="00CCEEE3">
        <w:rPr>
          <w:rFonts w:asciiTheme="majorHAnsi" w:hAnsiTheme="majorHAnsi" w:cstheme="majorBidi"/>
          <w:sz w:val="21"/>
          <w:szCs w:val="21"/>
        </w:rPr>
        <w:t xml:space="preserve">ntvangen wij graag logopedische achtergrondinformatie. </w:t>
      </w:r>
      <w:r w:rsidR="003D2EDA">
        <w:rPr>
          <w:rFonts w:asciiTheme="majorHAnsi" w:hAnsiTheme="majorHAnsi" w:cstheme="majorBidi"/>
          <w:sz w:val="21"/>
          <w:szCs w:val="21"/>
        </w:rPr>
        <w:t>Maak hiervoor alstublieft gebruik van</w:t>
      </w:r>
      <w:r w:rsidRPr="00CCEEE3">
        <w:rPr>
          <w:rFonts w:asciiTheme="majorHAnsi" w:hAnsiTheme="majorHAnsi" w:cstheme="majorBidi"/>
          <w:sz w:val="21"/>
          <w:szCs w:val="21"/>
        </w:rPr>
        <w:t xml:space="preserve"> dit vragenformulier.</w:t>
      </w:r>
      <w:r w:rsidR="00D0272B" w:rsidRPr="00CCEEE3">
        <w:rPr>
          <w:rFonts w:asciiTheme="majorHAnsi" w:hAnsiTheme="majorHAnsi" w:cstheme="majorBidi"/>
          <w:sz w:val="21"/>
          <w:szCs w:val="21"/>
        </w:rPr>
        <w:t xml:space="preserve"> </w:t>
      </w:r>
    </w:p>
    <w:p w14:paraId="10C51559" w14:textId="77777777" w:rsidR="009875EF" w:rsidRPr="00F82A94" w:rsidRDefault="009875EF" w:rsidP="000C6F35">
      <w:pPr>
        <w:spacing w:line="240" w:lineRule="auto"/>
        <w:rPr>
          <w:rFonts w:asciiTheme="majorHAnsi" w:hAnsiTheme="majorHAnsi" w:cstheme="majorHAnsi"/>
        </w:rPr>
      </w:pPr>
    </w:p>
    <w:p w14:paraId="73D0C268" w14:textId="77777777" w:rsidR="00315227" w:rsidRPr="00BD0AD8" w:rsidRDefault="000C6F35" w:rsidP="00BD0AD8">
      <w:pPr>
        <w:pStyle w:val="BasistekstAuris"/>
        <w:spacing w:line="360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 xml:space="preserve">Logopedische gegevens voor aanmelding </w:t>
      </w:r>
      <w:r w:rsidR="009875EF">
        <w:rPr>
          <w:rFonts w:eastAsia="Calibri" w:cs="Calibri Light"/>
          <w:b/>
          <w:color w:val="auto"/>
          <w:sz w:val="21"/>
          <w:szCs w:val="21"/>
          <w:lang w:eastAsia="en-US"/>
        </w:rPr>
        <w:t>Spraakpoli</w:t>
      </w: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:</w:t>
      </w: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br/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>N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aam 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>cliënt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>: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1863012995"/>
          <w:lock w:val="sdtLocked"/>
          <w:placeholder>
            <w:docPart w:val="5D3659854D6B4D1580FB326A07F52EDB"/>
          </w:placeholder>
          <w:showingPlcHdr/>
        </w:sdtPr>
        <w:sdtContent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</w:t>
          </w:r>
          <w:r w:rsidR="00AC2BE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</w:t>
          </w:r>
          <w:r w:rsidR="00AC2BE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</w:t>
          </w:r>
          <w:r w:rsidR="00AC2BE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</w:t>
          </w:r>
        </w:sdtContent>
      </w:sdt>
    </w:p>
    <w:p w14:paraId="2ABF1023" w14:textId="77777777" w:rsidR="000C6F35" w:rsidRPr="00BD0AD8" w:rsidRDefault="00315227" w:rsidP="00BD0AD8">
      <w:pPr>
        <w:pStyle w:val="BasistekstAuris"/>
        <w:spacing w:line="360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color w:val="auto"/>
          <w:sz w:val="21"/>
          <w:szCs w:val="21"/>
          <w:lang w:eastAsia="en-US"/>
        </w:rPr>
        <w:t>Geboortedatum:</w:t>
      </w:r>
      <w:r w:rsidR="00F82A94"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895361002"/>
          <w:lock w:val="sdtLocked"/>
          <w:placeholder>
            <w:docPart w:val="7500B3508CEE40B798C9811676D96127"/>
          </w:placeholder>
          <w:showingPlcHdr/>
        </w:sdtPr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 - ............ - ......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</w:t>
          </w:r>
        </w:sdtContent>
      </w:sdt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(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dd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-mm-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jjjj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)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</w:p>
    <w:p w14:paraId="7EDAC808" w14:textId="77777777" w:rsidR="00BD0AD8" w:rsidRPr="00BD0AD8" w:rsidRDefault="000C6F35" w:rsidP="00BD0AD8">
      <w:pPr>
        <w:pStyle w:val="BasistekstAuris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color w:val="auto"/>
          <w:sz w:val="21"/>
          <w:szCs w:val="21"/>
          <w:lang w:eastAsia="en-US"/>
        </w:rPr>
        <w:t>In behandeling sinds: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861424915"/>
          <w:lock w:val="sdtLocked"/>
          <w:placeholder>
            <w:docPart w:val="EB1FFDA883FA4F558667338CEC20CCD5"/>
          </w:placeholder>
          <w:showingPlcHdr/>
        </w:sdtPr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 - ............ - 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</w:sdtContent>
      </w:sdt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(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dd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-mm-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jjjj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) tot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572336353"/>
          <w:lock w:val="sdtLocked"/>
          <w:placeholder>
            <w:docPart w:val="DFDA4516F9774373897027EE073836BC"/>
          </w:placeholder>
          <w:showingPlcHdr/>
        </w:sdtPr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 - ............ - 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</w:t>
          </w:r>
        </w:sdtContent>
      </w:sdt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(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dd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-mm-</w:t>
      </w:r>
      <w:proofErr w:type="spellStart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jjjj</w:t>
      </w:r>
      <w:proofErr w:type="spellEnd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)</w:t>
      </w:r>
    </w:p>
    <w:p w14:paraId="2A38D963" w14:textId="77777777" w:rsidR="000C6F35" w:rsidRPr="00BD0AD8" w:rsidRDefault="000C6F35" w:rsidP="00BD0AD8">
      <w:pPr>
        <w:pStyle w:val="BasistekstAuris"/>
        <w:rPr>
          <w:rFonts w:eastAsia="Calibri" w:cs="Calibri Light"/>
          <w:color w:val="auto"/>
          <w:sz w:val="21"/>
          <w:szCs w:val="21"/>
          <w:lang w:eastAsia="en-US"/>
        </w:rPr>
      </w:pPr>
    </w:p>
    <w:p w14:paraId="61F875D1" w14:textId="77777777" w:rsidR="000C6F35" w:rsidRPr="00BD0AD8" w:rsidRDefault="000C6F35" w:rsidP="00BD0AD8">
      <w:pPr>
        <w:pStyle w:val="BasistekstAuris"/>
        <w:spacing w:line="360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Gegevens behandel</w:t>
      </w:r>
      <w:r w:rsidR="00397934">
        <w:rPr>
          <w:rFonts w:eastAsia="Calibri" w:cs="Calibri Light"/>
          <w:b/>
          <w:color w:val="auto"/>
          <w:sz w:val="21"/>
          <w:szCs w:val="21"/>
          <w:lang w:eastAsia="en-US"/>
        </w:rPr>
        <w:t>en</w:t>
      </w:r>
      <w:r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d logopedist: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br/>
        <w:t>Naam logopedist: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335071392"/>
          <w:lock w:val="sdtLocked"/>
          <w:placeholder>
            <w:docPart w:val="58AB34F1CC1D450E9E221A9652912692"/>
          </w:placeholder>
          <w:showingPlcHdr/>
        </w:sdtPr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</w:t>
          </w:r>
          <w:r w:rsidR="00D0272B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</w:t>
          </w:r>
        </w:sdtContent>
      </w:sdt>
    </w:p>
    <w:p w14:paraId="13CCBE60" w14:textId="77777777" w:rsidR="00315227" w:rsidRPr="00BD0AD8" w:rsidRDefault="000C6F35" w:rsidP="00BD0AD8">
      <w:pPr>
        <w:pStyle w:val="BasistekstAuris"/>
        <w:spacing w:line="360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color w:val="auto"/>
          <w:sz w:val="21"/>
          <w:szCs w:val="21"/>
          <w:lang w:eastAsia="en-US"/>
        </w:rPr>
        <w:t>Adres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: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1815226062"/>
          <w:lock w:val="sdtLocked"/>
          <w:placeholder>
            <w:docPart w:val="2C9AB6CCF4D84BD5A7044A3404176027"/>
          </w:placeholder>
          <w:showingPlcHdr/>
        </w:sdtPr>
        <w:sdtContent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</w:t>
          </w:r>
          <w:r w:rsidR="00D0272B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</w:t>
          </w:r>
          <w:r w:rsidR="00F82A94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</w:t>
          </w:r>
          <w:r w:rsidR="0049573C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="001A454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="00AC2BE8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</w:t>
          </w:r>
        </w:sdtContent>
      </w:sdt>
    </w:p>
    <w:p w14:paraId="30B02E7C" w14:textId="6D6EC9F1" w:rsidR="00BD0AD8" w:rsidRDefault="000C6F35" w:rsidP="00BD0AD8">
      <w:pPr>
        <w:pStyle w:val="BasistekstAuris"/>
        <w:spacing w:line="276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BD0AD8">
        <w:rPr>
          <w:rFonts w:eastAsia="Calibri" w:cs="Calibri Light"/>
          <w:color w:val="auto"/>
          <w:sz w:val="21"/>
          <w:szCs w:val="21"/>
          <w:lang w:eastAsia="en-US"/>
        </w:rPr>
        <w:t>Telefoonnummer</w:t>
      </w:r>
      <w:r w:rsidR="00315227" w:rsidRPr="00BD0AD8">
        <w:rPr>
          <w:rFonts w:eastAsia="Calibri" w:cs="Calibri Light"/>
          <w:color w:val="auto"/>
          <w:sz w:val="21"/>
          <w:szCs w:val="21"/>
          <w:lang w:eastAsia="en-US"/>
        </w:rPr>
        <w:t>: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660232578"/>
          <w:lock w:val="sdtLocked"/>
          <w:placeholder>
            <w:docPart w:val="8AFE784FF0E64A209FC2A5CEE566C69A"/>
          </w:placeholder>
          <w:showingPlcHdr/>
        </w:sdtPr>
        <w:sdtContent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ab/>
      </w:r>
      <w:r w:rsidR="003D2EDA">
        <w:rPr>
          <w:rFonts w:eastAsia="Calibri" w:cs="Calibri Light"/>
          <w:color w:val="auto"/>
          <w:sz w:val="21"/>
          <w:szCs w:val="21"/>
          <w:lang w:eastAsia="en-US"/>
        </w:rPr>
        <w:t>(Zorg)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>mailadres: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472974218"/>
          <w:lock w:val="sdtLocked"/>
          <w:placeholder>
            <w:docPart w:val="D08AFB6AE47D45D5B47B513ECA22AF55"/>
          </w:placeholder>
        </w:sdtPr>
        <w:sdtContent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</w:t>
          </w:r>
          <w:r w:rsidR="0049573C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</w:t>
          </w:r>
          <w:r w:rsidR="003D2EDA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</w:t>
          </w:r>
          <w:r w:rsidR="00D0272B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</w:t>
          </w:r>
        </w:sdtContent>
      </w:sdt>
      <w:r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 </w:t>
      </w:r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bookmarkStart w:id="1" w:name="_Hlk101451623"/>
      <w:r w:rsidRPr="00BD0AD8">
        <w:rPr>
          <w:rFonts w:eastAsia="Calibri" w:cs="Calibri Light"/>
          <w:color w:val="auto"/>
          <w:sz w:val="21"/>
          <w:szCs w:val="21"/>
          <w:lang w:eastAsia="en-US"/>
        </w:rPr>
        <w:t>Werkdagen:</w:t>
      </w:r>
      <w:r w:rsidRPr="00BD0AD8">
        <w:rPr>
          <w:rFonts w:eastAsia="Calibri" w:cs="Calibri Light"/>
          <w:color w:val="auto"/>
          <w:sz w:val="21"/>
          <w:szCs w:val="21"/>
          <w:lang w:eastAsia="en-US"/>
        </w:rPr>
        <w:tab/>
        <w:t xml:space="preserve">  </w:t>
      </w:r>
      <w:bookmarkStart w:id="2" w:name="_Hlk48901718"/>
      <w:bookmarkEnd w:id="0"/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5679430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maanda</w:t>
      </w:r>
      <w:r w:rsidR="00BD0AD8">
        <w:rPr>
          <w:rFonts w:eastAsia="Calibri" w:cs="Calibri Light"/>
          <w:color w:val="auto"/>
          <w:sz w:val="21"/>
          <w:szCs w:val="21"/>
          <w:lang w:eastAsia="en-US"/>
        </w:rPr>
        <w:t xml:space="preserve">g        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6146804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>dinsdag</w:t>
      </w:r>
      <w:r w:rsidR="00BD0AD8">
        <w:rPr>
          <w:rFonts w:eastAsia="Calibri" w:cs="Calibri Light"/>
          <w:color w:val="auto"/>
          <w:sz w:val="21"/>
          <w:szCs w:val="21"/>
          <w:lang w:eastAsia="en-US"/>
        </w:rPr>
        <w:t xml:space="preserve">        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967112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woensdag</w:t>
      </w:r>
      <w:r w:rsidR="00BD0AD8">
        <w:rPr>
          <w:rFonts w:eastAsia="Calibri" w:cs="Calibri Light"/>
          <w:color w:val="auto"/>
          <w:sz w:val="21"/>
          <w:szCs w:val="21"/>
          <w:lang w:eastAsia="en-US"/>
        </w:rPr>
        <w:t xml:space="preserve">        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5252522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donderdag</w:t>
      </w:r>
      <w:r w:rsidR="00BD0AD8">
        <w:rPr>
          <w:rFonts w:eastAsia="Calibri" w:cs="Calibri Light"/>
          <w:color w:val="auto"/>
          <w:sz w:val="21"/>
          <w:szCs w:val="21"/>
          <w:lang w:eastAsia="en-US"/>
        </w:rPr>
        <w:t xml:space="preserve">        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0759726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72B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D0272B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vrijdag  </w:t>
      </w:r>
      <w:r w:rsidRPr="00BD0AD8">
        <w:rPr>
          <w:rFonts w:eastAsia="Calibri" w:cs="Calibri Light"/>
          <w:b/>
          <w:color w:val="auto"/>
          <w:sz w:val="21"/>
          <w:szCs w:val="21"/>
          <w:u w:val="single"/>
          <w:lang w:eastAsia="en-US"/>
        </w:rPr>
        <w:br/>
      </w:r>
      <w:bookmarkEnd w:id="1"/>
      <w:r w:rsidR="00D0272B"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br/>
      </w:r>
      <w:r w:rsidRPr="741CC7DD">
        <w:rPr>
          <w:rFonts w:eastAsia="Calibri" w:cs="Calibri Light"/>
          <w:b/>
          <w:bCs/>
          <w:color w:val="auto"/>
          <w:sz w:val="21"/>
          <w:szCs w:val="21"/>
          <w:lang w:eastAsia="en-US"/>
        </w:rPr>
        <w:t>Meest recente onderzoekgegevens</w:t>
      </w:r>
      <w:r w:rsidR="009875EF" w:rsidRPr="741CC7DD">
        <w:rPr>
          <w:rFonts w:eastAsia="Calibri" w:cs="Calibri Light"/>
          <w:b/>
          <w:bCs/>
          <w:color w:val="auto"/>
          <w:sz w:val="21"/>
          <w:szCs w:val="21"/>
          <w:lang w:eastAsia="en-US"/>
        </w:rPr>
        <w:t xml:space="preserve"> van spraak en taal (mogen ook worden toegevoegd als bijlage)</w:t>
      </w:r>
      <w:r w:rsidRPr="741CC7DD">
        <w:rPr>
          <w:rFonts w:eastAsia="Calibri" w:cs="Calibri Light"/>
          <w:b/>
          <w:bCs/>
          <w:color w:val="auto"/>
          <w:sz w:val="21"/>
          <w:szCs w:val="21"/>
          <w:lang w:eastAsia="en-US"/>
        </w:rPr>
        <w:t xml:space="preserve">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688147036"/>
          <w:lock w:val="sdtLocked"/>
          <w:placeholder>
            <w:docPart w:val="2474481249E741B386183E76E336878C"/>
          </w:placeholder>
          <w:showingPlcHdr/>
        </w:sdtPr>
        <w:sdtContent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</w:t>
          </w:r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</w:t>
          </w:r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</w:t>
          </w:r>
          <w:r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315227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</w:t>
          </w:r>
        </w:sdtContent>
      </w:sdt>
      <w:bookmarkEnd w:id="2"/>
    </w:p>
    <w:p w14:paraId="71F41B11" w14:textId="77777777" w:rsidR="00BD0AD8" w:rsidRDefault="00BD0AD8" w:rsidP="00BD0AD8">
      <w:pPr>
        <w:pStyle w:val="BasistekstAuris"/>
        <w:spacing w:line="240" w:lineRule="auto"/>
        <w:rPr>
          <w:rFonts w:eastAsia="Calibri" w:cs="Calibri Light"/>
          <w:color w:val="auto"/>
          <w:sz w:val="21"/>
          <w:szCs w:val="21"/>
          <w:lang w:eastAsia="en-US"/>
        </w:rPr>
      </w:pPr>
    </w:p>
    <w:p w14:paraId="3CBF5B14" w14:textId="77777777" w:rsidR="00E841DD" w:rsidRPr="00BD0AD8" w:rsidRDefault="009875EF" w:rsidP="00BD0AD8">
      <w:pPr>
        <w:pStyle w:val="BasistekstAuris"/>
        <w:spacing w:line="240" w:lineRule="auto"/>
        <w:rPr>
          <w:rFonts w:eastAsia="Calibri" w:cs="Calibri Light"/>
          <w:color w:val="auto"/>
          <w:sz w:val="21"/>
          <w:szCs w:val="21"/>
          <w:lang w:eastAsia="en-US"/>
        </w:rPr>
      </w:pPr>
      <w:r>
        <w:rPr>
          <w:rFonts w:eastAsia="Calibri" w:cs="Calibri Light"/>
          <w:b/>
          <w:color w:val="auto"/>
          <w:sz w:val="21"/>
          <w:szCs w:val="21"/>
          <w:lang w:eastAsia="en-US"/>
        </w:rPr>
        <w:t>De spraak</w:t>
      </w:r>
      <w:r w:rsidR="00406A82"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b</w:t>
      </w:r>
      <w:r w:rsidR="000C6F35"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ehandeling is/was gericht op</w:t>
      </w:r>
      <w:r>
        <w:rPr>
          <w:rFonts w:eastAsia="Calibri" w:cs="Calibri Light"/>
          <w:b/>
          <w:color w:val="auto"/>
          <w:sz w:val="21"/>
          <w:szCs w:val="21"/>
          <w:lang w:eastAsia="en-US"/>
        </w:rPr>
        <w:t xml:space="preserve"> (beschrijf specifiek welke methoden/technieken zijn gebruikt)</w:t>
      </w:r>
      <w:r w:rsidR="000C6F35"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:</w:t>
      </w:r>
      <w:r w:rsidR="000C6F35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</w:p>
    <w:p w14:paraId="1415EA81" w14:textId="77777777" w:rsidR="005776DE" w:rsidRDefault="00000000" w:rsidP="00BD0AD8">
      <w:pPr>
        <w:pStyle w:val="BasistekstAuris"/>
        <w:spacing w:line="276" w:lineRule="auto"/>
        <w:rPr>
          <w:rFonts w:eastAsia="Calibri" w:cs="Calibri Light"/>
          <w:b/>
          <w:color w:val="auto"/>
          <w:sz w:val="21"/>
          <w:szCs w:val="21"/>
          <w:lang w:eastAsia="en-US"/>
        </w:rPr>
      </w:pP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268850396"/>
          <w:lock w:val="sdtLocked"/>
          <w:placeholder>
            <w:docPart w:val="DDA29A83AC7E42F4ADA887C32A3364AD"/>
          </w:placeholder>
          <w:showingPlcHdr/>
        </w:sdtPr>
        <w:sdtContent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r w:rsidR="000C6F35" w:rsidRPr="00BD0AD8">
        <w:rPr>
          <w:rFonts w:eastAsia="Calibri" w:cs="Calibri Light"/>
          <w:b/>
          <w:color w:val="auto"/>
          <w:sz w:val="21"/>
          <w:szCs w:val="21"/>
          <w:lang w:eastAsia="en-US"/>
        </w:rPr>
        <w:t>Korte omschrijving behandelverloop:</w:t>
      </w:r>
      <w:r w:rsidR="000C6F35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727146604"/>
          <w:lock w:val="sdtLocked"/>
          <w:placeholder>
            <w:docPart w:val="E09BEF2BCD104FA1AF7CB74501D19ECC"/>
          </w:placeholder>
          <w:showingPlcHdr/>
        </w:sdtPr>
        <w:sdtContent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r w:rsidR="00E841DD" w:rsidRPr="00BD0AD8">
        <w:rPr>
          <w:rFonts w:eastAsia="Calibri" w:cs="Calibri Light"/>
          <w:color w:val="auto"/>
          <w:sz w:val="21"/>
          <w:szCs w:val="21"/>
          <w:lang w:eastAsia="en-US"/>
        </w:rPr>
        <w:br/>
      </w:r>
      <w:r w:rsidR="005776DE">
        <w:rPr>
          <w:rFonts w:eastAsia="Calibri" w:cs="Calibri Light"/>
          <w:b/>
          <w:color w:val="auto"/>
          <w:sz w:val="21"/>
          <w:szCs w:val="21"/>
          <w:lang w:eastAsia="en-US"/>
        </w:rPr>
        <w:t>Bent u handelingsverlegen?</w:t>
      </w:r>
      <w:r w:rsidR="005776DE" w:rsidRPr="00BD0AD8">
        <w:rPr>
          <w:rFonts w:eastAsia="Calibri" w:cs="Calibri Light"/>
          <w:color w:val="auto"/>
          <w:sz w:val="21"/>
          <w:szCs w:val="21"/>
          <w:lang w:eastAsia="en-US"/>
        </w:rPr>
        <w:tab/>
        <w:t xml:space="preserve">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139931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6DE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5776DE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  <w:r w:rsidR="005776DE">
        <w:rPr>
          <w:rFonts w:eastAsia="Calibri" w:cs="Calibri Light"/>
          <w:color w:val="auto"/>
          <w:sz w:val="21"/>
          <w:szCs w:val="21"/>
          <w:lang w:eastAsia="en-US"/>
        </w:rPr>
        <w:t xml:space="preserve">ja          </w:t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123088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76DE" w:rsidRPr="00BD0AD8">
            <w:rPr>
              <w:rFonts w:ascii="Segoe UI Symbol" w:eastAsia="Calibri" w:hAnsi="Segoe UI Symbol" w:cs="Segoe UI Symbol"/>
              <w:color w:val="auto"/>
              <w:sz w:val="21"/>
              <w:szCs w:val="21"/>
              <w:lang w:eastAsia="en-US"/>
            </w:rPr>
            <w:t>☐</w:t>
          </w:r>
        </w:sdtContent>
      </w:sdt>
      <w:r w:rsidR="005776DE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</w:t>
      </w:r>
      <w:r w:rsidR="005776DE">
        <w:rPr>
          <w:rFonts w:eastAsia="Calibri" w:cs="Calibri Light"/>
          <w:color w:val="auto"/>
          <w:sz w:val="21"/>
          <w:szCs w:val="21"/>
          <w:lang w:eastAsia="en-US"/>
        </w:rPr>
        <w:t xml:space="preserve">nee </w:t>
      </w:r>
      <w:r w:rsidR="005776DE" w:rsidRPr="00BD0AD8">
        <w:rPr>
          <w:rFonts w:eastAsia="Calibri" w:cs="Calibri Light"/>
          <w:color w:val="auto"/>
          <w:sz w:val="21"/>
          <w:szCs w:val="21"/>
          <w:lang w:eastAsia="en-US"/>
        </w:rPr>
        <w:t xml:space="preserve">  </w:t>
      </w:r>
      <w:r w:rsidR="005776DE" w:rsidRPr="00BD0AD8">
        <w:rPr>
          <w:rFonts w:eastAsia="Calibri" w:cs="Calibri Light"/>
          <w:b/>
          <w:color w:val="auto"/>
          <w:sz w:val="21"/>
          <w:szCs w:val="21"/>
          <w:u w:val="single"/>
          <w:lang w:eastAsia="en-US"/>
        </w:rPr>
        <w:br/>
      </w:r>
    </w:p>
    <w:p w14:paraId="27D22158" w14:textId="77777777" w:rsidR="000C6F35" w:rsidRPr="00BD0AD8" w:rsidRDefault="005776DE" w:rsidP="00BD0AD8">
      <w:pPr>
        <w:pStyle w:val="BasistekstAuris"/>
        <w:spacing w:line="276" w:lineRule="auto"/>
        <w:rPr>
          <w:rFonts w:eastAsia="Calibri" w:cs="Calibri Light"/>
          <w:color w:val="auto"/>
          <w:sz w:val="21"/>
          <w:szCs w:val="21"/>
          <w:lang w:eastAsia="en-US"/>
        </w:rPr>
      </w:pPr>
      <w:r w:rsidRPr="005776DE">
        <w:rPr>
          <w:rFonts w:eastAsia="Calibri" w:cs="Calibri Light"/>
          <w:b/>
          <w:color w:val="auto"/>
          <w:sz w:val="21"/>
          <w:szCs w:val="21"/>
          <w:lang w:eastAsia="en-US"/>
        </w:rPr>
        <w:t>Wat is uw specifieke hulpvraag voor de Spraakpoli?</w:t>
      </w:r>
      <w:r w:rsidR="00E841DD" w:rsidRPr="005776DE">
        <w:rPr>
          <w:rFonts w:eastAsia="Calibri" w:cs="Calibri Light"/>
          <w:b/>
          <w:color w:val="auto"/>
          <w:sz w:val="21"/>
          <w:szCs w:val="21"/>
          <w:lang w:eastAsia="en-US"/>
        </w:rPr>
        <w:br/>
      </w:r>
      <w:sdt>
        <w:sdtPr>
          <w:rPr>
            <w:rFonts w:eastAsia="Calibri" w:cs="Calibri Light"/>
            <w:color w:val="auto"/>
            <w:sz w:val="21"/>
            <w:szCs w:val="21"/>
            <w:lang w:eastAsia="en-US"/>
          </w:rPr>
          <w:id w:val="-1594776495"/>
          <w:lock w:val="sdtLocked"/>
          <w:placeholder>
            <w:docPart w:val="3302ADDD67594908A6497D5D3F09C74E"/>
          </w:placeholder>
          <w:showingPlcHdr/>
        </w:sdtPr>
        <w:sdtContent>
          <w:r w:rsidR="00E841DD" w:rsidRPr="00BD0AD8">
            <w:rPr>
              <w:rFonts w:eastAsia="Calibri" w:cs="Calibri Light"/>
              <w:color w:val="auto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53BAE29D" w14:textId="77777777" w:rsidR="009D7B13" w:rsidRPr="009D7B13" w:rsidRDefault="009D7B13" w:rsidP="00BD0AD8">
      <w:pPr>
        <w:pStyle w:val="BasistekstAuris"/>
        <w:rPr>
          <w:rFonts w:eastAsia="Calibri" w:cs="Calibri Light"/>
          <w:b/>
          <w:color w:val="auto"/>
          <w:sz w:val="21"/>
          <w:szCs w:val="21"/>
          <w:lang w:eastAsia="en-US"/>
        </w:rPr>
      </w:pPr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Ingevuld op:</w:t>
      </w:r>
      <w:sdt>
        <w:sdtPr>
          <w:rPr>
            <w:rFonts w:eastAsia="Calibri" w:cs="Calibri Light"/>
            <w:b/>
            <w:color w:val="auto"/>
            <w:sz w:val="21"/>
            <w:szCs w:val="21"/>
            <w:lang w:eastAsia="en-US"/>
          </w:rPr>
          <w:id w:val="-511378548"/>
          <w:placeholder>
            <w:docPart w:val="E7C03337A7EC445CA6910EBCE1B99C88"/>
          </w:placeholder>
          <w:showingPlcHdr/>
        </w:sdtPr>
        <w:sdtContent>
          <w:r w:rsidRPr="009D7B13">
            <w:rPr>
              <w:rFonts w:eastAsia="Calibri" w:cs="Calibri Light"/>
              <w:b/>
              <w:color w:val="auto"/>
              <w:sz w:val="21"/>
              <w:szCs w:val="21"/>
              <w:lang w:eastAsia="en-US"/>
            </w:rPr>
            <w:t>............ - ............ - .............</w:t>
          </w:r>
        </w:sdtContent>
      </w:sdt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 xml:space="preserve"> (</w:t>
      </w:r>
      <w:proofErr w:type="spellStart"/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dd</w:t>
      </w:r>
      <w:proofErr w:type="spellEnd"/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-mm-</w:t>
      </w:r>
      <w:proofErr w:type="spellStart"/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jjjj</w:t>
      </w:r>
      <w:proofErr w:type="spellEnd"/>
      <w:r w:rsidRPr="009D7B13">
        <w:rPr>
          <w:rFonts w:eastAsia="Calibri" w:cs="Calibri Light"/>
          <w:b/>
          <w:color w:val="auto"/>
          <w:sz w:val="21"/>
          <w:szCs w:val="21"/>
          <w:lang w:eastAsia="en-US"/>
        </w:rPr>
        <w:t>)</w:t>
      </w:r>
    </w:p>
    <w:sectPr w:rsidR="009D7B13" w:rsidRPr="009D7B13" w:rsidSect="00AC2B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A925" w14:textId="77777777" w:rsidR="004A390B" w:rsidRDefault="004A390B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14:paraId="51C59115" w14:textId="77777777" w:rsidR="004A390B" w:rsidRDefault="004A390B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CB4C" w14:textId="77777777" w:rsidR="00942DC6" w:rsidRDefault="00942D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5100" w14:textId="77777777" w:rsidR="00D902C8" w:rsidRDefault="00431ADC">
    <w:pPr>
      <w:pStyle w:val="Voettekst"/>
    </w:pPr>
    <w:r w:rsidRPr="004C3896">
      <w:rPr>
        <w:noProof/>
      </w:rPr>
      <w:drawing>
        <wp:anchor distT="0" distB="0" distL="114300" distR="114300" simplePos="0" relativeHeight="251667456" behindDoc="1" locked="0" layoutInCell="1" allowOverlap="1" wp14:anchorId="3A9D5067" wp14:editId="40224062">
          <wp:simplePos x="0" y="0"/>
          <wp:positionH relativeFrom="margin">
            <wp:align>left</wp:align>
          </wp:positionH>
          <wp:positionV relativeFrom="paragraph">
            <wp:posOffset>-659765</wp:posOffset>
          </wp:positionV>
          <wp:extent cx="487133" cy="762635"/>
          <wp:effectExtent l="0" t="0" r="8255" b="0"/>
          <wp:wrapThrough wrapText="bothSides">
            <wp:wrapPolygon edited="0">
              <wp:start x="0" y="0"/>
              <wp:lineTo x="0" y="21042"/>
              <wp:lineTo x="21121" y="21042"/>
              <wp:lineTo x="21121" y="0"/>
              <wp:lineTo x="0" y="0"/>
            </wp:wrapPolygon>
          </wp:wrapThrough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SO9001_CIIO_Staa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133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896">
      <w:rPr>
        <w:noProof/>
      </w:rPr>
      <w:drawing>
        <wp:anchor distT="0" distB="0" distL="114300" distR="114300" simplePos="0" relativeHeight="251668480" behindDoc="1" locked="0" layoutInCell="1" allowOverlap="1" wp14:anchorId="7D0CB595" wp14:editId="6B9F07FE">
          <wp:simplePos x="0" y="0"/>
          <wp:positionH relativeFrom="margin">
            <wp:posOffset>657225</wp:posOffset>
          </wp:positionH>
          <wp:positionV relativeFrom="paragraph">
            <wp:posOffset>-507365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FENAC_Keurmerk_Klein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2C8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F0286A5" wp14:editId="2EF44D05">
              <wp:simplePos x="0" y="0"/>
              <wp:positionH relativeFrom="rightMargin">
                <wp:posOffset>-1053465</wp:posOffset>
              </wp:positionH>
              <wp:positionV relativeFrom="page">
                <wp:posOffset>9961880</wp:posOffset>
              </wp:positionV>
              <wp:extent cx="1531620" cy="749300"/>
              <wp:effectExtent l="0" t="0" r="0" b="0"/>
              <wp:wrapNone/>
              <wp:docPr id="17" name="Groe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1620" cy="749300"/>
                        <a:chOff x="6029325" y="756285"/>
                        <a:chExt cx="1531620" cy="749300"/>
                      </a:xfrm>
                    </wpg:grpSpPr>
                    <wps:wsp>
                      <wps:cNvPr id="18" name="Freeform 4"/>
                      <wps:cNvSpPr>
                        <a:spLocks noEditPoints="1"/>
                      </wps:cNvSpPr>
                      <wps:spPr bwMode="auto">
                        <a:xfrm>
                          <a:off x="6029325" y="1053465"/>
                          <a:ext cx="1096010" cy="56515"/>
                        </a:xfrm>
                        <a:custGeom>
                          <a:avLst/>
                          <a:gdLst>
                            <a:gd name="T0" fmla="*/ 64 w 3450"/>
                            <a:gd name="T1" fmla="*/ 98 h 177"/>
                            <a:gd name="T2" fmla="*/ 0 w 3450"/>
                            <a:gd name="T3" fmla="*/ 5 h 177"/>
                            <a:gd name="T4" fmla="*/ 142 w 3450"/>
                            <a:gd name="T5" fmla="*/ 5 h 177"/>
                            <a:gd name="T6" fmla="*/ 162 w 3450"/>
                            <a:gd name="T7" fmla="*/ 88 h 177"/>
                            <a:gd name="T8" fmla="*/ 237 w 3450"/>
                            <a:gd name="T9" fmla="*/ 29 h 177"/>
                            <a:gd name="T10" fmla="*/ 471 w 3450"/>
                            <a:gd name="T11" fmla="*/ 133 h 177"/>
                            <a:gd name="T12" fmla="*/ 386 w 3450"/>
                            <a:gd name="T13" fmla="*/ 172 h 177"/>
                            <a:gd name="T14" fmla="*/ 499 w 3450"/>
                            <a:gd name="T15" fmla="*/ 5 h 177"/>
                            <a:gd name="T16" fmla="*/ 583 w 3450"/>
                            <a:gd name="T17" fmla="*/ 172 h 177"/>
                            <a:gd name="T18" fmla="*/ 748 w 3450"/>
                            <a:gd name="T19" fmla="*/ 133 h 177"/>
                            <a:gd name="T20" fmla="*/ 664 w 3450"/>
                            <a:gd name="T21" fmla="*/ 172 h 177"/>
                            <a:gd name="T22" fmla="*/ 777 w 3450"/>
                            <a:gd name="T23" fmla="*/ 5 h 177"/>
                            <a:gd name="T24" fmla="*/ 931 w 3450"/>
                            <a:gd name="T25" fmla="*/ 5 h 177"/>
                            <a:gd name="T26" fmla="*/ 828 w 3450"/>
                            <a:gd name="T27" fmla="*/ 172 h 177"/>
                            <a:gd name="T28" fmla="*/ 934 w 3450"/>
                            <a:gd name="T29" fmla="*/ 172 h 177"/>
                            <a:gd name="T30" fmla="*/ 1037 w 3450"/>
                            <a:gd name="T31" fmla="*/ 5 h 177"/>
                            <a:gd name="T32" fmla="*/ 1109 w 3450"/>
                            <a:gd name="T33" fmla="*/ 142 h 177"/>
                            <a:gd name="T34" fmla="*/ 1146 w 3450"/>
                            <a:gd name="T35" fmla="*/ 172 h 177"/>
                            <a:gd name="T36" fmla="*/ 1146 w 3450"/>
                            <a:gd name="T37" fmla="*/ 5 h 177"/>
                            <a:gd name="T38" fmla="*/ 1213 w 3450"/>
                            <a:gd name="T39" fmla="*/ 142 h 177"/>
                            <a:gd name="T40" fmla="*/ 1293 w 3450"/>
                            <a:gd name="T41" fmla="*/ 5 h 177"/>
                            <a:gd name="T42" fmla="*/ 1445 w 3450"/>
                            <a:gd name="T43" fmla="*/ 5 h 177"/>
                            <a:gd name="T44" fmla="*/ 1341 w 3450"/>
                            <a:gd name="T45" fmla="*/ 172 h 177"/>
                            <a:gd name="T46" fmla="*/ 1448 w 3450"/>
                            <a:gd name="T47" fmla="*/ 172 h 177"/>
                            <a:gd name="T48" fmla="*/ 1551 w 3450"/>
                            <a:gd name="T49" fmla="*/ 99 h 177"/>
                            <a:gd name="T50" fmla="*/ 1551 w 3450"/>
                            <a:gd name="T51" fmla="*/ 32 h 177"/>
                            <a:gd name="T52" fmla="*/ 1519 w 3450"/>
                            <a:gd name="T53" fmla="*/ 172 h 177"/>
                            <a:gd name="T54" fmla="*/ 1551 w 3450"/>
                            <a:gd name="T55" fmla="*/ 99 h 177"/>
                            <a:gd name="T56" fmla="*/ 1847 w 3450"/>
                            <a:gd name="T57" fmla="*/ 139 h 177"/>
                            <a:gd name="T58" fmla="*/ 1792 w 3450"/>
                            <a:gd name="T59" fmla="*/ 5 h 177"/>
                            <a:gd name="T60" fmla="*/ 1784 w 3450"/>
                            <a:gd name="T61" fmla="*/ 113 h 177"/>
                            <a:gd name="T62" fmla="*/ 1949 w 3450"/>
                            <a:gd name="T63" fmla="*/ 87 h 177"/>
                            <a:gd name="T64" fmla="*/ 1985 w 3450"/>
                            <a:gd name="T65" fmla="*/ 176 h 177"/>
                            <a:gd name="T66" fmla="*/ 2020 w 3450"/>
                            <a:gd name="T67" fmla="*/ 87 h 177"/>
                            <a:gd name="T68" fmla="*/ 2178 w 3450"/>
                            <a:gd name="T69" fmla="*/ 116 h 177"/>
                            <a:gd name="T70" fmla="*/ 2101 w 3450"/>
                            <a:gd name="T71" fmla="*/ 172 h 177"/>
                            <a:gd name="T72" fmla="*/ 2209 w 3450"/>
                            <a:gd name="T73" fmla="*/ 111 h 177"/>
                            <a:gd name="T74" fmla="*/ 2133 w 3450"/>
                            <a:gd name="T75" fmla="*/ 89 h 177"/>
                            <a:gd name="T76" fmla="*/ 2283 w 3450"/>
                            <a:gd name="T77" fmla="*/ 172 h 177"/>
                            <a:gd name="T78" fmla="*/ 2283 w 3450"/>
                            <a:gd name="T79" fmla="*/ 5 h 177"/>
                            <a:gd name="T80" fmla="*/ 2462 w 3450"/>
                            <a:gd name="T81" fmla="*/ 52 h 177"/>
                            <a:gd name="T82" fmla="*/ 2464 w 3450"/>
                            <a:gd name="T83" fmla="*/ 127 h 177"/>
                            <a:gd name="T84" fmla="*/ 2428 w 3450"/>
                            <a:gd name="T85" fmla="*/ 176 h 177"/>
                            <a:gd name="T86" fmla="*/ 2713 w 3450"/>
                            <a:gd name="T87" fmla="*/ 59 h 177"/>
                            <a:gd name="T88" fmla="*/ 2676 w 3450"/>
                            <a:gd name="T89" fmla="*/ 176 h 177"/>
                            <a:gd name="T90" fmla="*/ 2682 w 3450"/>
                            <a:gd name="T91" fmla="*/ 110 h 177"/>
                            <a:gd name="T92" fmla="*/ 2635 w 3450"/>
                            <a:gd name="T93" fmla="*/ 88 h 177"/>
                            <a:gd name="T94" fmla="*/ 2893 w 3450"/>
                            <a:gd name="T95" fmla="*/ 172 h 177"/>
                            <a:gd name="T96" fmla="*/ 2821 w 3450"/>
                            <a:gd name="T97" fmla="*/ 172 h 177"/>
                            <a:gd name="T98" fmla="*/ 2927 w 3450"/>
                            <a:gd name="T99" fmla="*/ 60 h 177"/>
                            <a:gd name="T100" fmla="*/ 2821 w 3450"/>
                            <a:gd name="T101" fmla="*/ 32 h 177"/>
                            <a:gd name="T102" fmla="*/ 3111 w 3450"/>
                            <a:gd name="T103" fmla="*/ 88 h 177"/>
                            <a:gd name="T104" fmla="*/ 3111 w 3450"/>
                            <a:gd name="T105" fmla="*/ 88 h 177"/>
                            <a:gd name="T106" fmla="*/ 3036 w 3450"/>
                            <a:gd name="T107" fmla="*/ 148 h 177"/>
                            <a:gd name="T108" fmla="*/ 3259 w 3450"/>
                            <a:gd name="T109" fmla="*/ 73 h 177"/>
                            <a:gd name="T110" fmla="*/ 3271 w 3450"/>
                            <a:gd name="T111" fmla="*/ 5 h 177"/>
                            <a:gd name="T112" fmla="*/ 3273 w 3450"/>
                            <a:gd name="T113" fmla="*/ 144 h 177"/>
                            <a:gd name="T114" fmla="*/ 3369 w 3450"/>
                            <a:gd name="T115" fmla="*/ 120 h 177"/>
                            <a:gd name="T116" fmla="*/ 3312 w 3450"/>
                            <a:gd name="T117" fmla="*/ 4 h 177"/>
                            <a:gd name="T118" fmla="*/ 3374 w 3450"/>
                            <a:gd name="T119" fmla="*/ 31 h 177"/>
                            <a:gd name="T120" fmla="*/ 3416 w 3450"/>
                            <a:gd name="T121" fmla="*/ 62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50" h="177">
                              <a:moveTo>
                                <a:pt x="85" y="73"/>
                              </a:moveTo>
                              <a:cubicBezTo>
                                <a:pt x="142" y="172"/>
                                <a:pt x="142" y="172"/>
                                <a:pt x="142" y="172"/>
                              </a:cubicBezTo>
                              <a:cubicBezTo>
                                <a:pt x="107" y="172"/>
                                <a:pt x="107" y="172"/>
                                <a:pt x="107" y="172"/>
                              </a:cubicBezTo>
                              <a:cubicBezTo>
                                <a:pt x="64" y="98"/>
                                <a:pt x="64" y="98"/>
                                <a:pt x="64" y="98"/>
                              </a:cubicBezTo>
                              <a:cubicBezTo>
                                <a:pt x="33" y="137"/>
                                <a:pt x="33" y="137"/>
                                <a:pt x="33" y="137"/>
                              </a:cubicBezTo>
                              <a:cubicBezTo>
                                <a:pt x="33" y="172"/>
                                <a:pt x="33" y="172"/>
                                <a:pt x="33" y="172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104" y="5"/>
                                <a:pt x="104" y="5"/>
                                <a:pt x="104" y="5"/>
                              </a:cubicBezTo>
                              <a:cubicBezTo>
                                <a:pt x="142" y="5"/>
                                <a:pt x="142" y="5"/>
                                <a:pt x="142" y="5"/>
                              </a:cubicBezTo>
                              <a:lnTo>
                                <a:pt x="85" y="73"/>
                              </a:lnTo>
                              <a:close/>
                              <a:moveTo>
                                <a:pt x="312" y="88"/>
                              </a:moveTo>
                              <a:cubicBezTo>
                                <a:pt x="312" y="149"/>
                                <a:pt x="290" y="176"/>
                                <a:pt x="237" y="176"/>
                              </a:cubicBezTo>
                              <a:cubicBezTo>
                                <a:pt x="185" y="176"/>
                                <a:pt x="162" y="149"/>
                                <a:pt x="162" y="88"/>
                              </a:cubicBezTo>
                              <a:cubicBezTo>
                                <a:pt x="162" y="28"/>
                                <a:pt x="185" y="0"/>
                                <a:pt x="237" y="0"/>
                              </a:cubicBezTo>
                              <a:cubicBezTo>
                                <a:pt x="290" y="0"/>
                                <a:pt x="312" y="28"/>
                                <a:pt x="312" y="88"/>
                              </a:cubicBezTo>
                              <a:close/>
                              <a:moveTo>
                                <a:pt x="279" y="88"/>
                              </a:moveTo>
                              <a:cubicBezTo>
                                <a:pt x="279" y="46"/>
                                <a:pt x="267" y="29"/>
                                <a:pt x="237" y="29"/>
                              </a:cubicBezTo>
                              <a:cubicBezTo>
                                <a:pt x="208" y="29"/>
                                <a:pt x="196" y="46"/>
                                <a:pt x="196" y="88"/>
                              </a:cubicBezTo>
                              <a:cubicBezTo>
                                <a:pt x="196" y="131"/>
                                <a:pt x="208" y="148"/>
                                <a:pt x="237" y="148"/>
                              </a:cubicBezTo>
                              <a:cubicBezTo>
                                <a:pt x="267" y="148"/>
                                <a:pt x="279" y="131"/>
                                <a:pt x="279" y="88"/>
                              </a:cubicBezTo>
                              <a:close/>
                              <a:moveTo>
                                <a:pt x="471" y="133"/>
                              </a:moveTo>
                              <a:cubicBezTo>
                                <a:pt x="393" y="5"/>
                                <a:pt x="393" y="5"/>
                                <a:pt x="393" y="5"/>
                              </a:cubicBezTo>
                              <a:cubicBezTo>
                                <a:pt x="356" y="5"/>
                                <a:pt x="356" y="5"/>
                                <a:pt x="356" y="5"/>
                              </a:cubicBezTo>
                              <a:cubicBezTo>
                                <a:pt x="356" y="172"/>
                                <a:pt x="356" y="172"/>
                                <a:pt x="356" y="172"/>
                              </a:cubicBezTo>
                              <a:cubicBezTo>
                                <a:pt x="386" y="172"/>
                                <a:pt x="386" y="172"/>
                                <a:pt x="386" y="172"/>
                              </a:cubicBezTo>
                              <a:cubicBezTo>
                                <a:pt x="385" y="42"/>
                                <a:pt x="385" y="42"/>
                                <a:pt x="385" y="42"/>
                              </a:cubicBezTo>
                              <a:cubicBezTo>
                                <a:pt x="462" y="172"/>
                                <a:pt x="462" y="172"/>
                                <a:pt x="462" y="172"/>
                              </a:cubicBezTo>
                              <a:cubicBezTo>
                                <a:pt x="499" y="172"/>
                                <a:pt x="499" y="172"/>
                                <a:pt x="499" y="172"/>
                              </a:cubicBezTo>
                              <a:cubicBezTo>
                                <a:pt x="499" y="5"/>
                                <a:pt x="499" y="5"/>
                                <a:pt x="499" y="5"/>
                              </a:cubicBezTo>
                              <a:cubicBezTo>
                                <a:pt x="469" y="5"/>
                                <a:pt x="469" y="5"/>
                                <a:pt x="469" y="5"/>
                              </a:cubicBezTo>
                              <a:lnTo>
                                <a:pt x="471" y="133"/>
                              </a:lnTo>
                              <a:close/>
                              <a:moveTo>
                                <a:pt x="550" y="172"/>
                              </a:moveTo>
                              <a:cubicBezTo>
                                <a:pt x="583" y="172"/>
                                <a:pt x="583" y="172"/>
                                <a:pt x="583" y="172"/>
                              </a:cubicBezTo>
                              <a:cubicBezTo>
                                <a:pt x="583" y="5"/>
                                <a:pt x="583" y="5"/>
                                <a:pt x="583" y="5"/>
                              </a:cubicBezTo>
                              <a:cubicBezTo>
                                <a:pt x="550" y="5"/>
                                <a:pt x="550" y="5"/>
                                <a:pt x="550" y="5"/>
                              </a:cubicBezTo>
                              <a:lnTo>
                                <a:pt x="550" y="172"/>
                              </a:lnTo>
                              <a:close/>
                              <a:moveTo>
                                <a:pt x="748" y="133"/>
                              </a:moveTo>
                              <a:cubicBezTo>
                                <a:pt x="671" y="5"/>
                                <a:pt x="671" y="5"/>
                                <a:pt x="671" y="5"/>
                              </a:cubicBezTo>
                              <a:cubicBezTo>
                                <a:pt x="634" y="5"/>
                                <a:pt x="634" y="5"/>
                                <a:pt x="634" y="5"/>
                              </a:cubicBezTo>
                              <a:cubicBezTo>
                                <a:pt x="633" y="172"/>
                                <a:pt x="633" y="172"/>
                                <a:pt x="633" y="172"/>
                              </a:cubicBezTo>
                              <a:cubicBezTo>
                                <a:pt x="664" y="172"/>
                                <a:pt x="664" y="172"/>
                                <a:pt x="664" y="172"/>
                              </a:cubicBezTo>
                              <a:cubicBezTo>
                                <a:pt x="663" y="42"/>
                                <a:pt x="663" y="42"/>
                                <a:pt x="663" y="42"/>
                              </a:cubicBezTo>
                              <a:cubicBezTo>
                                <a:pt x="740" y="172"/>
                                <a:pt x="740" y="172"/>
                                <a:pt x="740" y="172"/>
                              </a:cubicBezTo>
                              <a:cubicBezTo>
                                <a:pt x="777" y="172"/>
                                <a:pt x="777" y="172"/>
                                <a:pt x="777" y="172"/>
                              </a:cubicBezTo>
                              <a:cubicBezTo>
                                <a:pt x="777" y="5"/>
                                <a:pt x="777" y="5"/>
                                <a:pt x="777" y="5"/>
                              </a:cubicBezTo>
                              <a:cubicBezTo>
                                <a:pt x="746" y="5"/>
                                <a:pt x="746" y="5"/>
                                <a:pt x="746" y="5"/>
                              </a:cubicBezTo>
                              <a:lnTo>
                                <a:pt x="748" y="133"/>
                              </a:lnTo>
                              <a:close/>
                              <a:moveTo>
                                <a:pt x="969" y="5"/>
                              </a:moveTo>
                              <a:cubicBezTo>
                                <a:pt x="931" y="5"/>
                                <a:pt x="931" y="5"/>
                                <a:pt x="931" y="5"/>
                              </a:cubicBezTo>
                              <a:cubicBezTo>
                                <a:pt x="860" y="96"/>
                                <a:pt x="860" y="96"/>
                                <a:pt x="860" y="96"/>
                              </a:cubicBezTo>
                              <a:cubicBezTo>
                                <a:pt x="860" y="5"/>
                                <a:pt x="860" y="5"/>
                                <a:pt x="860" y="5"/>
                              </a:cubicBezTo>
                              <a:cubicBezTo>
                                <a:pt x="828" y="5"/>
                                <a:pt x="828" y="5"/>
                                <a:pt x="828" y="5"/>
                              </a:cubicBezTo>
                              <a:cubicBezTo>
                                <a:pt x="828" y="172"/>
                                <a:pt x="828" y="172"/>
                                <a:pt x="828" y="172"/>
                              </a:cubicBezTo>
                              <a:cubicBezTo>
                                <a:pt x="860" y="172"/>
                                <a:pt x="860" y="172"/>
                                <a:pt x="860" y="172"/>
                              </a:cubicBezTo>
                              <a:cubicBezTo>
                                <a:pt x="860" y="137"/>
                                <a:pt x="860" y="137"/>
                                <a:pt x="860" y="137"/>
                              </a:cubicBezTo>
                              <a:cubicBezTo>
                                <a:pt x="892" y="98"/>
                                <a:pt x="892" y="98"/>
                                <a:pt x="892" y="98"/>
                              </a:cubicBezTo>
                              <a:cubicBezTo>
                                <a:pt x="934" y="172"/>
                                <a:pt x="934" y="172"/>
                                <a:pt x="934" y="172"/>
                              </a:cubicBezTo>
                              <a:cubicBezTo>
                                <a:pt x="970" y="172"/>
                                <a:pt x="970" y="172"/>
                                <a:pt x="970" y="172"/>
                              </a:cubicBezTo>
                              <a:cubicBezTo>
                                <a:pt x="913" y="73"/>
                                <a:pt x="913" y="73"/>
                                <a:pt x="913" y="73"/>
                              </a:cubicBezTo>
                              <a:lnTo>
                                <a:pt x="969" y="5"/>
                              </a:lnTo>
                              <a:close/>
                              <a:moveTo>
                                <a:pt x="1037" y="5"/>
                              </a:moveTo>
                              <a:cubicBezTo>
                                <a:pt x="1005" y="5"/>
                                <a:pt x="1005" y="5"/>
                                <a:pt x="1005" y="5"/>
                              </a:cubicBezTo>
                              <a:cubicBezTo>
                                <a:pt x="1005" y="172"/>
                                <a:pt x="1005" y="172"/>
                                <a:pt x="1005" y="172"/>
                              </a:cubicBezTo>
                              <a:cubicBezTo>
                                <a:pt x="1109" y="172"/>
                                <a:pt x="1109" y="172"/>
                                <a:pt x="1109" y="172"/>
                              </a:cubicBezTo>
                              <a:cubicBezTo>
                                <a:pt x="1109" y="142"/>
                                <a:pt x="1109" y="142"/>
                                <a:pt x="1109" y="142"/>
                              </a:cubicBezTo>
                              <a:cubicBezTo>
                                <a:pt x="1037" y="142"/>
                                <a:pt x="1037" y="142"/>
                                <a:pt x="1037" y="142"/>
                              </a:cubicBezTo>
                              <a:lnTo>
                                <a:pt x="1037" y="5"/>
                              </a:lnTo>
                              <a:close/>
                              <a:moveTo>
                                <a:pt x="1146" y="131"/>
                              </a:moveTo>
                              <a:cubicBezTo>
                                <a:pt x="1146" y="172"/>
                                <a:pt x="1146" y="172"/>
                                <a:pt x="1146" y="172"/>
                              </a:cubicBezTo>
                              <a:cubicBezTo>
                                <a:pt x="1178" y="172"/>
                                <a:pt x="1178" y="172"/>
                                <a:pt x="1178" y="172"/>
                              </a:cubicBezTo>
                              <a:cubicBezTo>
                                <a:pt x="1178" y="62"/>
                                <a:pt x="1178" y="62"/>
                                <a:pt x="1178" y="62"/>
                              </a:cubicBezTo>
                              <a:cubicBezTo>
                                <a:pt x="1178" y="5"/>
                                <a:pt x="1178" y="5"/>
                                <a:pt x="1178" y="5"/>
                              </a:cubicBezTo>
                              <a:cubicBezTo>
                                <a:pt x="1146" y="5"/>
                                <a:pt x="1146" y="5"/>
                                <a:pt x="1146" y="5"/>
                              </a:cubicBezTo>
                              <a:lnTo>
                                <a:pt x="1146" y="131"/>
                              </a:lnTo>
                              <a:close/>
                              <a:moveTo>
                                <a:pt x="1260" y="102"/>
                              </a:moveTo>
                              <a:cubicBezTo>
                                <a:pt x="1260" y="133"/>
                                <a:pt x="1254" y="142"/>
                                <a:pt x="1226" y="142"/>
                              </a:cubicBezTo>
                              <a:cubicBezTo>
                                <a:pt x="1213" y="142"/>
                                <a:pt x="1213" y="142"/>
                                <a:pt x="1213" y="142"/>
                              </a:cubicBezTo>
                              <a:cubicBezTo>
                                <a:pt x="1213" y="172"/>
                                <a:pt x="1213" y="172"/>
                                <a:pt x="1213" y="172"/>
                              </a:cubicBezTo>
                              <a:cubicBezTo>
                                <a:pt x="1226" y="172"/>
                                <a:pt x="1226" y="172"/>
                                <a:pt x="1226" y="172"/>
                              </a:cubicBezTo>
                              <a:cubicBezTo>
                                <a:pt x="1287" y="172"/>
                                <a:pt x="1293" y="153"/>
                                <a:pt x="1293" y="102"/>
                              </a:cubicBezTo>
                              <a:cubicBezTo>
                                <a:pt x="1293" y="5"/>
                                <a:pt x="1293" y="5"/>
                                <a:pt x="1293" y="5"/>
                              </a:cubicBezTo>
                              <a:cubicBezTo>
                                <a:pt x="1261" y="5"/>
                                <a:pt x="1261" y="5"/>
                                <a:pt x="1261" y="5"/>
                              </a:cubicBezTo>
                              <a:lnTo>
                                <a:pt x="1260" y="102"/>
                              </a:lnTo>
                              <a:close/>
                              <a:moveTo>
                                <a:pt x="1482" y="5"/>
                              </a:moveTo>
                              <a:cubicBezTo>
                                <a:pt x="1445" y="5"/>
                                <a:pt x="1445" y="5"/>
                                <a:pt x="1445" y="5"/>
                              </a:cubicBezTo>
                              <a:cubicBezTo>
                                <a:pt x="1374" y="96"/>
                                <a:pt x="1374" y="96"/>
                                <a:pt x="1374" y="96"/>
                              </a:cubicBezTo>
                              <a:cubicBezTo>
                                <a:pt x="1374" y="5"/>
                                <a:pt x="1374" y="5"/>
                                <a:pt x="1374" y="5"/>
                              </a:cubicBezTo>
                              <a:cubicBezTo>
                                <a:pt x="1341" y="5"/>
                                <a:pt x="1341" y="5"/>
                                <a:pt x="1341" y="5"/>
                              </a:cubicBezTo>
                              <a:cubicBezTo>
                                <a:pt x="1341" y="172"/>
                                <a:pt x="1341" y="172"/>
                                <a:pt x="1341" y="172"/>
                              </a:cubicBezTo>
                              <a:cubicBezTo>
                                <a:pt x="1374" y="172"/>
                                <a:pt x="1374" y="172"/>
                                <a:pt x="1374" y="172"/>
                              </a:cubicBezTo>
                              <a:cubicBezTo>
                                <a:pt x="1374" y="137"/>
                                <a:pt x="1374" y="137"/>
                                <a:pt x="1374" y="137"/>
                              </a:cubicBezTo>
                              <a:cubicBezTo>
                                <a:pt x="1405" y="98"/>
                                <a:pt x="1405" y="98"/>
                                <a:pt x="1405" y="98"/>
                              </a:cubicBezTo>
                              <a:cubicBezTo>
                                <a:pt x="1448" y="172"/>
                                <a:pt x="1448" y="172"/>
                                <a:pt x="1448" y="172"/>
                              </a:cubicBezTo>
                              <a:cubicBezTo>
                                <a:pt x="1483" y="172"/>
                                <a:pt x="1483" y="172"/>
                                <a:pt x="1483" y="172"/>
                              </a:cubicBezTo>
                              <a:cubicBezTo>
                                <a:pt x="1426" y="73"/>
                                <a:pt x="1426" y="73"/>
                                <a:pt x="1426" y="73"/>
                              </a:cubicBezTo>
                              <a:lnTo>
                                <a:pt x="1482" y="5"/>
                              </a:lnTo>
                              <a:close/>
                              <a:moveTo>
                                <a:pt x="1551" y="99"/>
                              </a:moveTo>
                              <a:cubicBezTo>
                                <a:pt x="1622" y="99"/>
                                <a:pt x="1622" y="99"/>
                                <a:pt x="1622" y="99"/>
                              </a:cubicBezTo>
                              <a:cubicBezTo>
                                <a:pt x="1622" y="73"/>
                                <a:pt x="1622" y="73"/>
                                <a:pt x="1622" y="73"/>
                              </a:cubicBezTo>
                              <a:cubicBezTo>
                                <a:pt x="1551" y="73"/>
                                <a:pt x="1551" y="73"/>
                                <a:pt x="1551" y="73"/>
                              </a:cubicBezTo>
                              <a:cubicBezTo>
                                <a:pt x="1551" y="32"/>
                                <a:pt x="1551" y="32"/>
                                <a:pt x="1551" y="32"/>
                              </a:cubicBezTo>
                              <a:cubicBezTo>
                                <a:pt x="1635" y="32"/>
                                <a:pt x="1635" y="32"/>
                                <a:pt x="1635" y="32"/>
                              </a:cubicBezTo>
                              <a:cubicBezTo>
                                <a:pt x="1635" y="5"/>
                                <a:pt x="1635" y="5"/>
                                <a:pt x="1635" y="5"/>
                              </a:cubicBezTo>
                              <a:cubicBezTo>
                                <a:pt x="1519" y="5"/>
                                <a:pt x="1519" y="5"/>
                                <a:pt x="1519" y="5"/>
                              </a:cubicBezTo>
                              <a:cubicBezTo>
                                <a:pt x="1519" y="172"/>
                                <a:pt x="1519" y="172"/>
                                <a:pt x="1519" y="172"/>
                              </a:cubicBezTo>
                              <a:cubicBezTo>
                                <a:pt x="1636" y="172"/>
                                <a:pt x="1636" y="172"/>
                                <a:pt x="1636" y="172"/>
                              </a:cubicBezTo>
                              <a:cubicBezTo>
                                <a:pt x="1636" y="144"/>
                                <a:pt x="1636" y="144"/>
                                <a:pt x="1636" y="144"/>
                              </a:cubicBezTo>
                              <a:cubicBezTo>
                                <a:pt x="1551" y="144"/>
                                <a:pt x="1551" y="144"/>
                                <a:pt x="1551" y="144"/>
                              </a:cubicBezTo>
                              <a:lnTo>
                                <a:pt x="1551" y="99"/>
                              </a:lnTo>
                              <a:close/>
                              <a:moveTo>
                                <a:pt x="1830" y="5"/>
                              </a:moveTo>
                              <a:cubicBezTo>
                                <a:pt x="1893" y="172"/>
                                <a:pt x="1893" y="172"/>
                                <a:pt x="1893" y="172"/>
                              </a:cubicBezTo>
                              <a:cubicBezTo>
                                <a:pt x="1858" y="172"/>
                                <a:pt x="1858" y="172"/>
                                <a:pt x="1858" y="172"/>
                              </a:cubicBezTo>
                              <a:cubicBezTo>
                                <a:pt x="1847" y="139"/>
                                <a:pt x="1847" y="139"/>
                                <a:pt x="1847" y="139"/>
                              </a:cubicBezTo>
                              <a:cubicBezTo>
                                <a:pt x="1776" y="139"/>
                                <a:pt x="1776" y="139"/>
                                <a:pt x="1776" y="139"/>
                              </a:cubicBezTo>
                              <a:cubicBezTo>
                                <a:pt x="1764" y="172"/>
                                <a:pt x="1764" y="172"/>
                                <a:pt x="1764" y="172"/>
                              </a:cubicBezTo>
                              <a:cubicBezTo>
                                <a:pt x="1729" y="172"/>
                                <a:pt x="1729" y="172"/>
                                <a:pt x="1729" y="172"/>
                              </a:cubicBezTo>
                              <a:cubicBezTo>
                                <a:pt x="1792" y="5"/>
                                <a:pt x="1792" y="5"/>
                                <a:pt x="1792" y="5"/>
                              </a:cubicBezTo>
                              <a:lnTo>
                                <a:pt x="1830" y="5"/>
                              </a:lnTo>
                              <a:close/>
                              <a:moveTo>
                                <a:pt x="1838" y="113"/>
                              </a:moveTo>
                              <a:cubicBezTo>
                                <a:pt x="1811" y="33"/>
                                <a:pt x="1811" y="33"/>
                                <a:pt x="1811" y="33"/>
                              </a:cubicBezTo>
                              <a:cubicBezTo>
                                <a:pt x="1784" y="113"/>
                                <a:pt x="1784" y="113"/>
                                <a:pt x="1784" y="113"/>
                              </a:cubicBezTo>
                              <a:lnTo>
                                <a:pt x="1838" y="113"/>
                              </a:lnTo>
                              <a:close/>
                              <a:moveTo>
                                <a:pt x="2020" y="87"/>
                              </a:moveTo>
                              <a:cubicBezTo>
                                <a:pt x="2020" y="130"/>
                                <a:pt x="2013" y="147"/>
                                <a:pt x="1984" y="147"/>
                              </a:cubicBezTo>
                              <a:cubicBezTo>
                                <a:pt x="1956" y="147"/>
                                <a:pt x="1949" y="130"/>
                                <a:pt x="1949" y="87"/>
                              </a:cubicBezTo>
                              <a:cubicBezTo>
                                <a:pt x="1949" y="5"/>
                                <a:pt x="1949" y="5"/>
                                <a:pt x="1949" y="5"/>
                              </a:cubicBezTo>
                              <a:cubicBezTo>
                                <a:pt x="1916" y="5"/>
                                <a:pt x="1916" y="5"/>
                                <a:pt x="1916" y="5"/>
                              </a:cubicBezTo>
                              <a:cubicBezTo>
                                <a:pt x="1916" y="90"/>
                                <a:pt x="1916" y="90"/>
                                <a:pt x="1916" y="90"/>
                              </a:cubicBezTo>
                              <a:cubicBezTo>
                                <a:pt x="1916" y="146"/>
                                <a:pt x="1926" y="176"/>
                                <a:pt x="1985" y="176"/>
                              </a:cubicBezTo>
                              <a:cubicBezTo>
                                <a:pt x="2043" y="176"/>
                                <a:pt x="2053" y="146"/>
                                <a:pt x="2053" y="90"/>
                              </a:cubicBezTo>
                              <a:cubicBezTo>
                                <a:pt x="2053" y="5"/>
                                <a:pt x="2053" y="5"/>
                                <a:pt x="2053" y="5"/>
                              </a:cubicBezTo>
                              <a:cubicBezTo>
                                <a:pt x="2020" y="5"/>
                                <a:pt x="2020" y="5"/>
                                <a:pt x="2020" y="5"/>
                              </a:cubicBezTo>
                              <a:lnTo>
                                <a:pt x="2020" y="87"/>
                              </a:lnTo>
                              <a:close/>
                              <a:moveTo>
                                <a:pt x="2209" y="111"/>
                              </a:moveTo>
                              <a:cubicBezTo>
                                <a:pt x="2241" y="172"/>
                                <a:pt x="2241" y="172"/>
                                <a:pt x="2241" y="172"/>
                              </a:cubicBezTo>
                              <a:cubicBezTo>
                                <a:pt x="2205" y="172"/>
                                <a:pt x="2205" y="172"/>
                                <a:pt x="2205" y="172"/>
                              </a:cubicBezTo>
                              <a:cubicBezTo>
                                <a:pt x="2178" y="116"/>
                                <a:pt x="2178" y="116"/>
                                <a:pt x="2178" y="116"/>
                              </a:cubicBezTo>
                              <a:cubicBezTo>
                                <a:pt x="2174" y="116"/>
                                <a:pt x="2170" y="116"/>
                                <a:pt x="2166" y="116"/>
                              </a:cubicBezTo>
                              <a:cubicBezTo>
                                <a:pt x="2133" y="116"/>
                                <a:pt x="2133" y="116"/>
                                <a:pt x="2133" y="116"/>
                              </a:cubicBezTo>
                              <a:cubicBezTo>
                                <a:pt x="2133" y="172"/>
                                <a:pt x="2133" y="172"/>
                                <a:pt x="2133" y="172"/>
                              </a:cubicBezTo>
                              <a:cubicBezTo>
                                <a:pt x="2101" y="172"/>
                                <a:pt x="2101" y="172"/>
                                <a:pt x="2101" y="172"/>
                              </a:cubicBezTo>
                              <a:cubicBezTo>
                                <a:pt x="2101" y="4"/>
                                <a:pt x="2101" y="4"/>
                                <a:pt x="2101" y="4"/>
                              </a:cubicBezTo>
                              <a:cubicBezTo>
                                <a:pt x="2167" y="4"/>
                                <a:pt x="2167" y="4"/>
                                <a:pt x="2167" y="4"/>
                              </a:cubicBezTo>
                              <a:cubicBezTo>
                                <a:pt x="2218" y="4"/>
                                <a:pt x="2239" y="16"/>
                                <a:pt x="2239" y="60"/>
                              </a:cubicBezTo>
                              <a:cubicBezTo>
                                <a:pt x="2239" y="90"/>
                                <a:pt x="2230" y="105"/>
                                <a:pt x="2209" y="111"/>
                              </a:cubicBezTo>
                              <a:close/>
                              <a:moveTo>
                                <a:pt x="2206" y="60"/>
                              </a:moveTo>
                              <a:cubicBezTo>
                                <a:pt x="2206" y="35"/>
                                <a:pt x="2191" y="32"/>
                                <a:pt x="2163" y="32"/>
                              </a:cubicBezTo>
                              <a:cubicBezTo>
                                <a:pt x="2133" y="32"/>
                                <a:pt x="2133" y="32"/>
                                <a:pt x="2133" y="32"/>
                              </a:cubicBezTo>
                              <a:cubicBezTo>
                                <a:pt x="2133" y="89"/>
                                <a:pt x="2133" y="89"/>
                                <a:pt x="2133" y="89"/>
                              </a:cubicBezTo>
                              <a:cubicBezTo>
                                <a:pt x="2163" y="89"/>
                                <a:pt x="2163" y="89"/>
                                <a:pt x="2163" y="89"/>
                              </a:cubicBezTo>
                              <a:cubicBezTo>
                                <a:pt x="2191" y="89"/>
                                <a:pt x="2206" y="86"/>
                                <a:pt x="2206" y="60"/>
                              </a:cubicBezTo>
                              <a:close/>
                              <a:moveTo>
                                <a:pt x="2283" y="145"/>
                              </a:moveTo>
                              <a:cubicBezTo>
                                <a:pt x="2283" y="172"/>
                                <a:pt x="2283" y="172"/>
                                <a:pt x="2283" y="172"/>
                              </a:cubicBezTo>
                              <a:cubicBezTo>
                                <a:pt x="2316" y="172"/>
                                <a:pt x="2316" y="172"/>
                                <a:pt x="2316" y="172"/>
                              </a:cubicBezTo>
                              <a:cubicBezTo>
                                <a:pt x="2316" y="68"/>
                                <a:pt x="2316" y="68"/>
                                <a:pt x="2316" y="68"/>
                              </a:cubicBezTo>
                              <a:cubicBezTo>
                                <a:pt x="2316" y="5"/>
                                <a:pt x="2316" y="5"/>
                                <a:pt x="2316" y="5"/>
                              </a:cubicBezTo>
                              <a:cubicBezTo>
                                <a:pt x="2283" y="5"/>
                                <a:pt x="2283" y="5"/>
                                <a:pt x="2283" y="5"/>
                              </a:cubicBezTo>
                              <a:lnTo>
                                <a:pt x="2283" y="145"/>
                              </a:lnTo>
                              <a:close/>
                              <a:moveTo>
                                <a:pt x="2393" y="50"/>
                              </a:moveTo>
                              <a:cubicBezTo>
                                <a:pt x="2393" y="37"/>
                                <a:pt x="2402" y="27"/>
                                <a:pt x="2427" y="27"/>
                              </a:cubicBezTo>
                              <a:cubicBezTo>
                                <a:pt x="2454" y="28"/>
                                <a:pt x="2461" y="40"/>
                                <a:pt x="2462" y="52"/>
                              </a:cubicBezTo>
                              <a:cubicBezTo>
                                <a:pt x="2493" y="47"/>
                                <a:pt x="2493" y="47"/>
                                <a:pt x="2493" y="47"/>
                              </a:cubicBezTo>
                              <a:cubicBezTo>
                                <a:pt x="2490" y="17"/>
                                <a:pt x="2472" y="0"/>
                                <a:pt x="2427" y="0"/>
                              </a:cubicBezTo>
                              <a:cubicBezTo>
                                <a:pt x="2382" y="0"/>
                                <a:pt x="2361" y="19"/>
                                <a:pt x="2361" y="50"/>
                              </a:cubicBezTo>
                              <a:cubicBezTo>
                                <a:pt x="2361" y="115"/>
                                <a:pt x="2464" y="89"/>
                                <a:pt x="2464" y="127"/>
                              </a:cubicBezTo>
                              <a:cubicBezTo>
                                <a:pt x="2464" y="143"/>
                                <a:pt x="2451" y="150"/>
                                <a:pt x="2430" y="149"/>
                              </a:cubicBezTo>
                              <a:cubicBezTo>
                                <a:pt x="2406" y="149"/>
                                <a:pt x="2393" y="140"/>
                                <a:pt x="2391" y="121"/>
                              </a:cubicBezTo>
                              <a:cubicBezTo>
                                <a:pt x="2360" y="125"/>
                                <a:pt x="2360" y="125"/>
                                <a:pt x="2360" y="125"/>
                              </a:cubicBezTo>
                              <a:cubicBezTo>
                                <a:pt x="2363" y="160"/>
                                <a:pt x="2386" y="176"/>
                                <a:pt x="2428" y="176"/>
                              </a:cubicBezTo>
                              <a:cubicBezTo>
                                <a:pt x="2473" y="177"/>
                                <a:pt x="2497" y="159"/>
                                <a:pt x="2497" y="126"/>
                              </a:cubicBezTo>
                              <a:cubicBezTo>
                                <a:pt x="2497" y="61"/>
                                <a:pt x="2393" y="87"/>
                                <a:pt x="2393" y="50"/>
                              </a:cubicBezTo>
                              <a:close/>
                              <a:moveTo>
                                <a:pt x="2676" y="29"/>
                              </a:moveTo>
                              <a:cubicBezTo>
                                <a:pt x="2698" y="29"/>
                                <a:pt x="2710" y="38"/>
                                <a:pt x="2713" y="59"/>
                              </a:cubicBezTo>
                              <a:cubicBezTo>
                                <a:pt x="2743" y="55"/>
                                <a:pt x="2743" y="55"/>
                                <a:pt x="2743" y="55"/>
                              </a:cubicBezTo>
                              <a:cubicBezTo>
                                <a:pt x="2740" y="19"/>
                                <a:pt x="2719" y="0"/>
                                <a:pt x="2676" y="0"/>
                              </a:cubicBezTo>
                              <a:cubicBezTo>
                                <a:pt x="2624" y="0"/>
                                <a:pt x="2602" y="28"/>
                                <a:pt x="2602" y="88"/>
                              </a:cubicBezTo>
                              <a:cubicBezTo>
                                <a:pt x="2602" y="149"/>
                                <a:pt x="2624" y="177"/>
                                <a:pt x="2676" y="176"/>
                              </a:cubicBezTo>
                              <a:cubicBezTo>
                                <a:pt x="2724" y="176"/>
                                <a:pt x="2743" y="153"/>
                                <a:pt x="2743" y="151"/>
                              </a:cubicBezTo>
                              <a:cubicBezTo>
                                <a:pt x="2743" y="87"/>
                                <a:pt x="2743" y="87"/>
                                <a:pt x="2743" y="87"/>
                              </a:cubicBezTo>
                              <a:cubicBezTo>
                                <a:pt x="2682" y="87"/>
                                <a:pt x="2682" y="87"/>
                                <a:pt x="2682" y="87"/>
                              </a:cubicBezTo>
                              <a:cubicBezTo>
                                <a:pt x="2682" y="110"/>
                                <a:pt x="2682" y="110"/>
                                <a:pt x="2682" y="110"/>
                              </a:cubicBezTo>
                              <a:cubicBezTo>
                                <a:pt x="2713" y="110"/>
                                <a:pt x="2713" y="110"/>
                                <a:pt x="2713" y="110"/>
                              </a:cubicBezTo>
                              <a:cubicBezTo>
                                <a:pt x="2713" y="135"/>
                                <a:pt x="2713" y="135"/>
                                <a:pt x="2713" y="135"/>
                              </a:cubicBezTo>
                              <a:cubicBezTo>
                                <a:pt x="2713" y="140"/>
                                <a:pt x="2700" y="149"/>
                                <a:pt x="2677" y="149"/>
                              </a:cubicBezTo>
                              <a:cubicBezTo>
                                <a:pt x="2648" y="149"/>
                                <a:pt x="2635" y="132"/>
                                <a:pt x="2635" y="88"/>
                              </a:cubicBezTo>
                              <a:cubicBezTo>
                                <a:pt x="2635" y="46"/>
                                <a:pt x="2648" y="29"/>
                                <a:pt x="2676" y="29"/>
                              </a:cubicBezTo>
                              <a:close/>
                              <a:moveTo>
                                <a:pt x="2897" y="111"/>
                              </a:moveTo>
                              <a:cubicBezTo>
                                <a:pt x="2928" y="172"/>
                                <a:pt x="2928" y="172"/>
                                <a:pt x="2928" y="172"/>
                              </a:cubicBezTo>
                              <a:cubicBezTo>
                                <a:pt x="2893" y="172"/>
                                <a:pt x="2893" y="172"/>
                                <a:pt x="2893" y="172"/>
                              </a:cubicBezTo>
                              <a:cubicBezTo>
                                <a:pt x="2866" y="116"/>
                                <a:pt x="2866" y="116"/>
                                <a:pt x="2866" y="116"/>
                              </a:cubicBezTo>
                              <a:cubicBezTo>
                                <a:pt x="2862" y="116"/>
                                <a:pt x="2858" y="116"/>
                                <a:pt x="2854" y="116"/>
                              </a:cubicBezTo>
                              <a:cubicBezTo>
                                <a:pt x="2821" y="116"/>
                                <a:pt x="2821" y="116"/>
                                <a:pt x="2821" y="116"/>
                              </a:cubicBezTo>
                              <a:cubicBezTo>
                                <a:pt x="2821" y="172"/>
                                <a:pt x="2821" y="172"/>
                                <a:pt x="2821" y="172"/>
                              </a:cubicBezTo>
                              <a:cubicBezTo>
                                <a:pt x="2789" y="172"/>
                                <a:pt x="2789" y="172"/>
                                <a:pt x="2789" y="172"/>
                              </a:cubicBezTo>
                              <a:cubicBezTo>
                                <a:pt x="2789" y="4"/>
                                <a:pt x="2789" y="4"/>
                                <a:pt x="2789" y="4"/>
                              </a:cubicBezTo>
                              <a:cubicBezTo>
                                <a:pt x="2855" y="4"/>
                                <a:pt x="2855" y="4"/>
                                <a:pt x="2855" y="4"/>
                              </a:cubicBezTo>
                              <a:cubicBezTo>
                                <a:pt x="2906" y="4"/>
                                <a:pt x="2927" y="16"/>
                                <a:pt x="2927" y="60"/>
                              </a:cubicBezTo>
                              <a:cubicBezTo>
                                <a:pt x="2927" y="90"/>
                                <a:pt x="2918" y="105"/>
                                <a:pt x="2897" y="111"/>
                              </a:cubicBezTo>
                              <a:close/>
                              <a:moveTo>
                                <a:pt x="2893" y="60"/>
                              </a:moveTo>
                              <a:cubicBezTo>
                                <a:pt x="2893" y="35"/>
                                <a:pt x="2878" y="32"/>
                                <a:pt x="2851" y="32"/>
                              </a:cubicBezTo>
                              <a:cubicBezTo>
                                <a:pt x="2821" y="32"/>
                                <a:pt x="2821" y="32"/>
                                <a:pt x="2821" y="32"/>
                              </a:cubicBezTo>
                              <a:cubicBezTo>
                                <a:pt x="2821" y="89"/>
                                <a:pt x="2821" y="89"/>
                                <a:pt x="2821" y="89"/>
                              </a:cubicBezTo>
                              <a:cubicBezTo>
                                <a:pt x="2851" y="89"/>
                                <a:pt x="2851" y="89"/>
                                <a:pt x="2851" y="89"/>
                              </a:cubicBezTo>
                              <a:cubicBezTo>
                                <a:pt x="2878" y="89"/>
                                <a:pt x="2893" y="86"/>
                                <a:pt x="2893" y="60"/>
                              </a:cubicBezTo>
                              <a:close/>
                              <a:moveTo>
                                <a:pt x="3111" y="88"/>
                              </a:moveTo>
                              <a:cubicBezTo>
                                <a:pt x="3111" y="149"/>
                                <a:pt x="3089" y="176"/>
                                <a:pt x="3036" y="176"/>
                              </a:cubicBezTo>
                              <a:cubicBezTo>
                                <a:pt x="2984" y="176"/>
                                <a:pt x="2962" y="149"/>
                                <a:pt x="2962" y="88"/>
                              </a:cubicBezTo>
                              <a:cubicBezTo>
                                <a:pt x="2962" y="28"/>
                                <a:pt x="2984" y="0"/>
                                <a:pt x="3036" y="0"/>
                              </a:cubicBezTo>
                              <a:cubicBezTo>
                                <a:pt x="3089" y="0"/>
                                <a:pt x="3111" y="28"/>
                                <a:pt x="3111" y="88"/>
                              </a:cubicBezTo>
                              <a:close/>
                              <a:moveTo>
                                <a:pt x="3078" y="88"/>
                              </a:moveTo>
                              <a:cubicBezTo>
                                <a:pt x="3078" y="46"/>
                                <a:pt x="3066" y="29"/>
                                <a:pt x="3036" y="29"/>
                              </a:cubicBezTo>
                              <a:cubicBezTo>
                                <a:pt x="3007" y="29"/>
                                <a:pt x="2995" y="46"/>
                                <a:pt x="2995" y="88"/>
                              </a:cubicBezTo>
                              <a:cubicBezTo>
                                <a:pt x="2995" y="131"/>
                                <a:pt x="3007" y="148"/>
                                <a:pt x="3036" y="148"/>
                              </a:cubicBezTo>
                              <a:cubicBezTo>
                                <a:pt x="3066" y="148"/>
                                <a:pt x="3078" y="131"/>
                                <a:pt x="3078" y="88"/>
                              </a:cubicBezTo>
                              <a:close/>
                              <a:moveTo>
                                <a:pt x="3187" y="99"/>
                              </a:moveTo>
                              <a:cubicBezTo>
                                <a:pt x="3259" y="99"/>
                                <a:pt x="3259" y="99"/>
                                <a:pt x="3259" y="99"/>
                              </a:cubicBezTo>
                              <a:cubicBezTo>
                                <a:pt x="3259" y="73"/>
                                <a:pt x="3259" y="73"/>
                                <a:pt x="3259" y="73"/>
                              </a:cubicBezTo>
                              <a:cubicBezTo>
                                <a:pt x="3187" y="73"/>
                                <a:pt x="3187" y="73"/>
                                <a:pt x="3187" y="73"/>
                              </a:cubicBezTo>
                              <a:cubicBezTo>
                                <a:pt x="3187" y="32"/>
                                <a:pt x="3187" y="32"/>
                                <a:pt x="3187" y="32"/>
                              </a:cubicBezTo>
                              <a:cubicBezTo>
                                <a:pt x="3271" y="32"/>
                                <a:pt x="3271" y="32"/>
                                <a:pt x="3271" y="32"/>
                              </a:cubicBezTo>
                              <a:cubicBezTo>
                                <a:pt x="3271" y="5"/>
                                <a:pt x="3271" y="5"/>
                                <a:pt x="3271" y="5"/>
                              </a:cubicBezTo>
                              <a:cubicBezTo>
                                <a:pt x="3155" y="5"/>
                                <a:pt x="3155" y="5"/>
                                <a:pt x="3155" y="5"/>
                              </a:cubicBezTo>
                              <a:cubicBezTo>
                                <a:pt x="3155" y="172"/>
                                <a:pt x="3155" y="172"/>
                                <a:pt x="3155" y="172"/>
                              </a:cubicBezTo>
                              <a:cubicBezTo>
                                <a:pt x="3273" y="172"/>
                                <a:pt x="3273" y="172"/>
                                <a:pt x="3273" y="172"/>
                              </a:cubicBezTo>
                              <a:cubicBezTo>
                                <a:pt x="3273" y="144"/>
                                <a:pt x="3273" y="144"/>
                                <a:pt x="3273" y="144"/>
                              </a:cubicBezTo>
                              <a:cubicBezTo>
                                <a:pt x="3187" y="144"/>
                                <a:pt x="3187" y="144"/>
                                <a:pt x="3187" y="144"/>
                              </a:cubicBezTo>
                              <a:lnTo>
                                <a:pt x="3187" y="99"/>
                              </a:lnTo>
                              <a:close/>
                              <a:moveTo>
                                <a:pt x="3450" y="62"/>
                              </a:moveTo>
                              <a:cubicBezTo>
                                <a:pt x="3450" y="107"/>
                                <a:pt x="3428" y="120"/>
                                <a:pt x="3369" y="120"/>
                              </a:cubicBezTo>
                              <a:cubicBezTo>
                                <a:pt x="3345" y="120"/>
                                <a:pt x="3345" y="120"/>
                                <a:pt x="3345" y="120"/>
                              </a:cubicBezTo>
                              <a:cubicBezTo>
                                <a:pt x="3345" y="172"/>
                                <a:pt x="3345" y="172"/>
                                <a:pt x="3345" y="172"/>
                              </a:cubicBezTo>
                              <a:cubicBezTo>
                                <a:pt x="3312" y="172"/>
                                <a:pt x="3312" y="172"/>
                                <a:pt x="3312" y="172"/>
                              </a:cubicBezTo>
                              <a:cubicBezTo>
                                <a:pt x="3312" y="4"/>
                                <a:pt x="3312" y="4"/>
                                <a:pt x="3312" y="4"/>
                              </a:cubicBezTo>
                              <a:cubicBezTo>
                                <a:pt x="3369" y="4"/>
                                <a:pt x="3369" y="4"/>
                                <a:pt x="3369" y="4"/>
                              </a:cubicBezTo>
                              <a:cubicBezTo>
                                <a:pt x="3428" y="4"/>
                                <a:pt x="3450" y="17"/>
                                <a:pt x="3450" y="62"/>
                              </a:cubicBezTo>
                              <a:close/>
                              <a:moveTo>
                                <a:pt x="3416" y="62"/>
                              </a:moveTo>
                              <a:cubicBezTo>
                                <a:pt x="3416" y="34"/>
                                <a:pt x="3400" y="31"/>
                                <a:pt x="3374" y="31"/>
                              </a:cubicBezTo>
                              <a:cubicBezTo>
                                <a:pt x="3345" y="31"/>
                                <a:pt x="3345" y="31"/>
                                <a:pt x="3345" y="31"/>
                              </a:cubicBezTo>
                              <a:cubicBezTo>
                                <a:pt x="3345" y="93"/>
                                <a:pt x="3345" y="93"/>
                                <a:pt x="3345" y="93"/>
                              </a:cubicBezTo>
                              <a:cubicBezTo>
                                <a:pt x="3374" y="93"/>
                                <a:pt x="3374" y="93"/>
                                <a:pt x="3374" y="93"/>
                              </a:cubicBezTo>
                              <a:cubicBezTo>
                                <a:pt x="3400" y="93"/>
                                <a:pt x="3416" y="89"/>
                                <a:pt x="3416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"/>
                      <wps:cNvSpPr>
                        <a:spLocks noEditPoints="1"/>
                      </wps:cNvSpPr>
                      <wps:spPr bwMode="auto">
                        <a:xfrm>
                          <a:off x="6262370" y="756285"/>
                          <a:ext cx="864235" cy="239395"/>
                        </a:xfrm>
                        <a:custGeom>
                          <a:avLst/>
                          <a:gdLst>
                            <a:gd name="T0" fmla="*/ 1862 w 2721"/>
                            <a:gd name="T1" fmla="*/ 229 h 753"/>
                            <a:gd name="T2" fmla="*/ 1643 w 2721"/>
                            <a:gd name="T3" fmla="*/ 9 h 753"/>
                            <a:gd name="T4" fmla="*/ 1368 w 2721"/>
                            <a:gd name="T5" fmla="*/ 740 h 753"/>
                            <a:gd name="T6" fmla="*/ 1514 w 2721"/>
                            <a:gd name="T7" fmla="*/ 448 h 753"/>
                            <a:gd name="T8" fmla="*/ 1723 w 2721"/>
                            <a:gd name="T9" fmla="*/ 741 h 753"/>
                            <a:gd name="T10" fmla="*/ 1734 w 2721"/>
                            <a:gd name="T11" fmla="*/ 428 h 753"/>
                            <a:gd name="T12" fmla="*/ 1695 w 2721"/>
                            <a:gd name="T13" fmla="*/ 281 h 753"/>
                            <a:gd name="T14" fmla="*/ 1514 w 2721"/>
                            <a:gd name="T15" fmla="*/ 302 h 753"/>
                            <a:gd name="T16" fmla="*/ 1643 w 2721"/>
                            <a:gd name="T17" fmla="*/ 155 h 753"/>
                            <a:gd name="T18" fmla="*/ 1716 w 2721"/>
                            <a:gd name="T19" fmla="*/ 229 h 753"/>
                            <a:gd name="T20" fmla="*/ 338 w 2721"/>
                            <a:gd name="T21" fmla="*/ 10 h 753"/>
                            <a:gd name="T22" fmla="*/ 149 w 2721"/>
                            <a:gd name="T23" fmla="*/ 741 h 753"/>
                            <a:gd name="T24" fmla="*/ 486 w 2721"/>
                            <a:gd name="T25" fmla="*/ 605 h 753"/>
                            <a:gd name="T26" fmla="*/ 690 w 2721"/>
                            <a:gd name="T27" fmla="*/ 741 h 753"/>
                            <a:gd name="T28" fmla="*/ 338 w 2721"/>
                            <a:gd name="T29" fmla="*/ 10 h 753"/>
                            <a:gd name="T30" fmla="*/ 354 w 2721"/>
                            <a:gd name="T31" fmla="*/ 297 h 753"/>
                            <a:gd name="T32" fmla="*/ 279 w 2721"/>
                            <a:gd name="T33" fmla="*/ 459 h 753"/>
                            <a:gd name="T34" fmla="*/ 1255 w 2721"/>
                            <a:gd name="T35" fmla="*/ 10 h 753"/>
                            <a:gd name="T36" fmla="*/ 1172 w 2721"/>
                            <a:gd name="T37" fmla="*/ 670 h 753"/>
                            <a:gd name="T38" fmla="*/ 772 w 2721"/>
                            <a:gd name="T39" fmla="*/ 671 h 753"/>
                            <a:gd name="T40" fmla="*/ 688 w 2721"/>
                            <a:gd name="T41" fmla="*/ 10 h 753"/>
                            <a:gd name="T42" fmla="*/ 834 w 2721"/>
                            <a:gd name="T43" fmla="*/ 471 h 753"/>
                            <a:gd name="T44" fmla="*/ 972 w 2721"/>
                            <a:gd name="T45" fmla="*/ 607 h 753"/>
                            <a:gd name="T46" fmla="*/ 1109 w 2721"/>
                            <a:gd name="T47" fmla="*/ 472 h 753"/>
                            <a:gd name="T48" fmla="*/ 1979 w 2721"/>
                            <a:gd name="T49" fmla="*/ 8 h 753"/>
                            <a:gd name="T50" fmla="*/ 2124 w 2721"/>
                            <a:gd name="T51" fmla="*/ 742 h 753"/>
                            <a:gd name="T52" fmla="*/ 1979 w 2721"/>
                            <a:gd name="T53" fmla="*/ 8 h 753"/>
                            <a:gd name="T54" fmla="*/ 2702 w 2721"/>
                            <a:gd name="T55" fmla="*/ 614 h 753"/>
                            <a:gd name="T56" fmla="*/ 2572 w 2721"/>
                            <a:gd name="T57" fmla="*/ 732 h 753"/>
                            <a:gd name="T58" fmla="*/ 2379 w 2721"/>
                            <a:gd name="T59" fmla="*/ 735 h 753"/>
                            <a:gd name="T60" fmla="*/ 2295 w 2721"/>
                            <a:gd name="T61" fmla="*/ 696 h 753"/>
                            <a:gd name="T62" fmla="*/ 2215 w 2721"/>
                            <a:gd name="T63" fmla="*/ 627 h 753"/>
                            <a:gd name="T64" fmla="*/ 2347 w 2721"/>
                            <a:gd name="T65" fmla="*/ 549 h 753"/>
                            <a:gd name="T66" fmla="*/ 2429 w 2721"/>
                            <a:gd name="T67" fmla="*/ 595 h 753"/>
                            <a:gd name="T68" fmla="*/ 2508 w 2721"/>
                            <a:gd name="T69" fmla="*/ 599 h 753"/>
                            <a:gd name="T70" fmla="*/ 2565 w 2721"/>
                            <a:gd name="T71" fmla="*/ 562 h 753"/>
                            <a:gd name="T72" fmla="*/ 2569 w 2721"/>
                            <a:gd name="T73" fmla="*/ 507 h 753"/>
                            <a:gd name="T74" fmla="*/ 2509 w 2721"/>
                            <a:gd name="T75" fmla="*/ 461 h 753"/>
                            <a:gd name="T76" fmla="*/ 2365 w 2721"/>
                            <a:gd name="T77" fmla="*/ 397 h 753"/>
                            <a:gd name="T78" fmla="*/ 2256 w 2721"/>
                            <a:gd name="T79" fmla="*/ 292 h 753"/>
                            <a:gd name="T80" fmla="*/ 2258 w 2721"/>
                            <a:gd name="T81" fmla="*/ 130 h 753"/>
                            <a:gd name="T82" fmla="*/ 2380 w 2721"/>
                            <a:gd name="T83" fmla="*/ 17 h 753"/>
                            <a:gd name="T84" fmla="*/ 2536 w 2721"/>
                            <a:gd name="T85" fmla="*/ 8 h 753"/>
                            <a:gd name="T86" fmla="*/ 2656 w 2721"/>
                            <a:gd name="T87" fmla="*/ 53 h 753"/>
                            <a:gd name="T88" fmla="*/ 2610 w 2721"/>
                            <a:gd name="T89" fmla="*/ 198 h 753"/>
                            <a:gd name="T90" fmla="*/ 2528 w 2721"/>
                            <a:gd name="T91" fmla="*/ 155 h 753"/>
                            <a:gd name="T92" fmla="*/ 2412 w 2721"/>
                            <a:gd name="T93" fmla="*/ 163 h 753"/>
                            <a:gd name="T94" fmla="*/ 2397 w 2721"/>
                            <a:gd name="T95" fmla="*/ 240 h 753"/>
                            <a:gd name="T96" fmla="*/ 2456 w 2721"/>
                            <a:gd name="T97" fmla="*/ 280 h 753"/>
                            <a:gd name="T98" fmla="*/ 2604 w 2721"/>
                            <a:gd name="T99" fmla="*/ 345 h 753"/>
                            <a:gd name="T100" fmla="*/ 2710 w 2721"/>
                            <a:gd name="T101" fmla="*/ 457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721" h="753">
                              <a:moveTo>
                                <a:pt x="1827" y="348"/>
                              </a:moveTo>
                              <a:cubicBezTo>
                                <a:pt x="1850" y="313"/>
                                <a:pt x="1862" y="273"/>
                                <a:pt x="1862" y="229"/>
                              </a:cubicBezTo>
                              <a:cubicBezTo>
                                <a:pt x="1862" y="169"/>
                                <a:pt x="1841" y="117"/>
                                <a:pt x="1798" y="74"/>
                              </a:cubicBezTo>
                              <a:cubicBezTo>
                                <a:pt x="1755" y="31"/>
                                <a:pt x="1704" y="9"/>
                                <a:pt x="1643" y="9"/>
                              </a:cubicBezTo>
                              <a:cubicBezTo>
                                <a:pt x="1368" y="9"/>
                                <a:pt x="1368" y="9"/>
                                <a:pt x="1368" y="9"/>
                              </a:cubicBezTo>
                              <a:cubicBezTo>
                                <a:pt x="1368" y="740"/>
                                <a:pt x="1368" y="740"/>
                                <a:pt x="1368" y="740"/>
                              </a:cubicBezTo>
                              <a:cubicBezTo>
                                <a:pt x="1514" y="740"/>
                                <a:pt x="1514" y="740"/>
                                <a:pt x="1514" y="740"/>
                              </a:cubicBezTo>
                              <a:cubicBezTo>
                                <a:pt x="1514" y="448"/>
                                <a:pt x="1514" y="448"/>
                                <a:pt x="1514" y="448"/>
                              </a:cubicBezTo>
                              <a:cubicBezTo>
                                <a:pt x="1587" y="448"/>
                                <a:pt x="1587" y="448"/>
                                <a:pt x="1587" y="448"/>
                              </a:cubicBezTo>
                              <a:cubicBezTo>
                                <a:pt x="1723" y="741"/>
                                <a:pt x="1723" y="741"/>
                                <a:pt x="1723" y="741"/>
                              </a:cubicBezTo>
                              <a:cubicBezTo>
                                <a:pt x="1879" y="741"/>
                                <a:pt x="1879" y="741"/>
                                <a:pt x="1879" y="741"/>
                              </a:cubicBezTo>
                              <a:cubicBezTo>
                                <a:pt x="1734" y="428"/>
                                <a:pt x="1734" y="428"/>
                                <a:pt x="1734" y="428"/>
                              </a:cubicBezTo>
                              <a:cubicBezTo>
                                <a:pt x="1773" y="411"/>
                                <a:pt x="1804" y="384"/>
                                <a:pt x="1827" y="348"/>
                              </a:cubicBezTo>
                              <a:close/>
                              <a:moveTo>
                                <a:pt x="1695" y="281"/>
                              </a:moveTo>
                              <a:cubicBezTo>
                                <a:pt x="1680" y="295"/>
                                <a:pt x="1663" y="302"/>
                                <a:pt x="1643" y="302"/>
                              </a:cubicBezTo>
                              <a:cubicBezTo>
                                <a:pt x="1514" y="302"/>
                                <a:pt x="1514" y="302"/>
                                <a:pt x="1514" y="302"/>
                              </a:cubicBezTo>
                              <a:cubicBezTo>
                                <a:pt x="1514" y="155"/>
                                <a:pt x="1514" y="155"/>
                                <a:pt x="1514" y="155"/>
                              </a:cubicBezTo>
                              <a:cubicBezTo>
                                <a:pt x="1643" y="155"/>
                                <a:pt x="1643" y="155"/>
                                <a:pt x="1643" y="155"/>
                              </a:cubicBezTo>
                              <a:cubicBezTo>
                                <a:pt x="1663" y="155"/>
                                <a:pt x="1680" y="162"/>
                                <a:pt x="1695" y="177"/>
                              </a:cubicBezTo>
                              <a:cubicBezTo>
                                <a:pt x="1709" y="191"/>
                                <a:pt x="1716" y="209"/>
                                <a:pt x="1716" y="229"/>
                              </a:cubicBezTo>
                              <a:cubicBezTo>
                                <a:pt x="1716" y="249"/>
                                <a:pt x="1709" y="266"/>
                                <a:pt x="1695" y="281"/>
                              </a:cubicBezTo>
                              <a:close/>
                              <a:moveTo>
                                <a:pt x="338" y="10"/>
                              </a:moveTo>
                              <a:cubicBezTo>
                                <a:pt x="0" y="741"/>
                                <a:pt x="0" y="741"/>
                                <a:pt x="0" y="741"/>
                              </a:cubicBezTo>
                              <a:cubicBezTo>
                                <a:pt x="149" y="741"/>
                                <a:pt x="149" y="741"/>
                                <a:pt x="149" y="741"/>
                              </a:cubicBezTo>
                              <a:cubicBezTo>
                                <a:pt x="211" y="605"/>
                                <a:pt x="211" y="605"/>
                                <a:pt x="211" y="605"/>
                              </a:cubicBezTo>
                              <a:cubicBezTo>
                                <a:pt x="486" y="605"/>
                                <a:pt x="486" y="605"/>
                                <a:pt x="486" y="605"/>
                              </a:cubicBezTo>
                              <a:cubicBezTo>
                                <a:pt x="543" y="741"/>
                                <a:pt x="543" y="741"/>
                                <a:pt x="543" y="741"/>
                              </a:cubicBezTo>
                              <a:cubicBezTo>
                                <a:pt x="690" y="741"/>
                                <a:pt x="690" y="741"/>
                                <a:pt x="690" y="741"/>
                              </a:cubicBezTo>
                              <a:cubicBezTo>
                                <a:pt x="377" y="10"/>
                                <a:pt x="377" y="10"/>
                                <a:pt x="377" y="10"/>
                              </a:cubicBezTo>
                              <a:lnTo>
                                <a:pt x="338" y="10"/>
                              </a:lnTo>
                              <a:close/>
                              <a:moveTo>
                                <a:pt x="279" y="459"/>
                              </a:moveTo>
                              <a:cubicBezTo>
                                <a:pt x="354" y="297"/>
                                <a:pt x="354" y="297"/>
                                <a:pt x="354" y="297"/>
                              </a:cubicBezTo>
                              <a:cubicBezTo>
                                <a:pt x="423" y="459"/>
                                <a:pt x="423" y="459"/>
                                <a:pt x="423" y="459"/>
                              </a:cubicBezTo>
                              <a:lnTo>
                                <a:pt x="279" y="459"/>
                              </a:lnTo>
                              <a:close/>
                              <a:moveTo>
                                <a:pt x="1109" y="10"/>
                              </a:moveTo>
                              <a:cubicBezTo>
                                <a:pt x="1255" y="10"/>
                                <a:pt x="1255" y="10"/>
                                <a:pt x="1255" y="10"/>
                              </a:cubicBezTo>
                              <a:cubicBezTo>
                                <a:pt x="1255" y="471"/>
                                <a:pt x="1255" y="471"/>
                                <a:pt x="1255" y="471"/>
                              </a:cubicBezTo>
                              <a:cubicBezTo>
                                <a:pt x="1255" y="549"/>
                                <a:pt x="1227" y="615"/>
                                <a:pt x="1172" y="670"/>
                              </a:cubicBezTo>
                              <a:cubicBezTo>
                                <a:pt x="1116" y="726"/>
                                <a:pt x="1050" y="753"/>
                                <a:pt x="972" y="753"/>
                              </a:cubicBezTo>
                              <a:cubicBezTo>
                                <a:pt x="894" y="753"/>
                                <a:pt x="828" y="726"/>
                                <a:pt x="772" y="671"/>
                              </a:cubicBezTo>
                              <a:cubicBezTo>
                                <a:pt x="717" y="616"/>
                                <a:pt x="689" y="550"/>
                                <a:pt x="688" y="472"/>
                              </a:cubicBezTo>
                              <a:cubicBezTo>
                                <a:pt x="688" y="10"/>
                                <a:pt x="688" y="10"/>
                                <a:pt x="688" y="10"/>
                              </a:cubicBezTo>
                              <a:cubicBezTo>
                                <a:pt x="834" y="10"/>
                                <a:pt x="834" y="10"/>
                                <a:pt x="834" y="10"/>
                              </a:cubicBezTo>
                              <a:cubicBezTo>
                                <a:pt x="834" y="471"/>
                                <a:pt x="834" y="471"/>
                                <a:pt x="834" y="471"/>
                              </a:cubicBezTo>
                              <a:cubicBezTo>
                                <a:pt x="834" y="508"/>
                                <a:pt x="848" y="541"/>
                                <a:pt x="875" y="568"/>
                              </a:cubicBezTo>
                              <a:cubicBezTo>
                                <a:pt x="902" y="594"/>
                                <a:pt x="934" y="607"/>
                                <a:pt x="972" y="607"/>
                              </a:cubicBezTo>
                              <a:cubicBezTo>
                                <a:pt x="1010" y="607"/>
                                <a:pt x="1042" y="594"/>
                                <a:pt x="1068" y="568"/>
                              </a:cubicBezTo>
                              <a:cubicBezTo>
                                <a:pt x="1094" y="542"/>
                                <a:pt x="1107" y="510"/>
                                <a:pt x="1109" y="472"/>
                              </a:cubicBezTo>
                              <a:lnTo>
                                <a:pt x="1109" y="10"/>
                              </a:lnTo>
                              <a:close/>
                              <a:moveTo>
                                <a:pt x="1979" y="8"/>
                              </a:moveTo>
                              <a:cubicBezTo>
                                <a:pt x="2124" y="8"/>
                                <a:pt x="2124" y="8"/>
                                <a:pt x="2124" y="8"/>
                              </a:cubicBezTo>
                              <a:cubicBezTo>
                                <a:pt x="2124" y="742"/>
                                <a:pt x="2124" y="742"/>
                                <a:pt x="2124" y="742"/>
                              </a:cubicBezTo>
                              <a:cubicBezTo>
                                <a:pt x="1979" y="742"/>
                                <a:pt x="1979" y="742"/>
                                <a:pt x="1979" y="742"/>
                              </a:cubicBezTo>
                              <a:lnTo>
                                <a:pt x="1979" y="8"/>
                              </a:lnTo>
                              <a:close/>
                              <a:moveTo>
                                <a:pt x="2721" y="527"/>
                              </a:moveTo>
                              <a:cubicBezTo>
                                <a:pt x="2721" y="557"/>
                                <a:pt x="2715" y="586"/>
                                <a:pt x="2702" y="614"/>
                              </a:cubicBezTo>
                              <a:cubicBezTo>
                                <a:pt x="2690" y="641"/>
                                <a:pt x="2672" y="664"/>
                                <a:pt x="2650" y="684"/>
                              </a:cubicBezTo>
                              <a:cubicBezTo>
                                <a:pt x="2628" y="704"/>
                                <a:pt x="2602" y="720"/>
                                <a:pt x="2572" y="732"/>
                              </a:cubicBezTo>
                              <a:cubicBezTo>
                                <a:pt x="2541" y="743"/>
                                <a:pt x="2508" y="749"/>
                                <a:pt x="2473" y="749"/>
                              </a:cubicBezTo>
                              <a:cubicBezTo>
                                <a:pt x="2440" y="749"/>
                                <a:pt x="2409" y="744"/>
                                <a:pt x="2379" y="735"/>
                              </a:cubicBezTo>
                              <a:cubicBezTo>
                                <a:pt x="2349" y="726"/>
                                <a:pt x="2321" y="713"/>
                                <a:pt x="2294" y="696"/>
                              </a:cubicBezTo>
                              <a:cubicBezTo>
                                <a:pt x="2295" y="696"/>
                                <a:pt x="2295" y="696"/>
                                <a:pt x="2295" y="696"/>
                              </a:cubicBezTo>
                              <a:cubicBezTo>
                                <a:pt x="2277" y="685"/>
                                <a:pt x="2260" y="672"/>
                                <a:pt x="2245" y="658"/>
                              </a:cubicBezTo>
                              <a:cubicBezTo>
                                <a:pt x="2230" y="644"/>
                                <a:pt x="2220" y="634"/>
                                <a:pt x="2215" y="627"/>
                              </a:cubicBezTo>
                              <a:cubicBezTo>
                                <a:pt x="2324" y="527"/>
                                <a:pt x="2324" y="527"/>
                                <a:pt x="2324" y="527"/>
                              </a:cubicBezTo>
                              <a:cubicBezTo>
                                <a:pt x="2329" y="533"/>
                                <a:pt x="2337" y="540"/>
                                <a:pt x="2347" y="549"/>
                              </a:cubicBezTo>
                              <a:cubicBezTo>
                                <a:pt x="2358" y="558"/>
                                <a:pt x="2371" y="566"/>
                                <a:pt x="2385" y="574"/>
                              </a:cubicBezTo>
                              <a:cubicBezTo>
                                <a:pt x="2399" y="582"/>
                                <a:pt x="2413" y="589"/>
                                <a:pt x="2429" y="595"/>
                              </a:cubicBezTo>
                              <a:cubicBezTo>
                                <a:pt x="2444" y="600"/>
                                <a:pt x="2459" y="603"/>
                                <a:pt x="2473" y="603"/>
                              </a:cubicBezTo>
                              <a:cubicBezTo>
                                <a:pt x="2485" y="603"/>
                                <a:pt x="2496" y="602"/>
                                <a:pt x="2508" y="599"/>
                              </a:cubicBezTo>
                              <a:cubicBezTo>
                                <a:pt x="2520" y="596"/>
                                <a:pt x="2531" y="592"/>
                                <a:pt x="2541" y="586"/>
                              </a:cubicBezTo>
                              <a:cubicBezTo>
                                <a:pt x="2551" y="580"/>
                                <a:pt x="2559" y="572"/>
                                <a:pt x="2565" y="562"/>
                              </a:cubicBezTo>
                              <a:cubicBezTo>
                                <a:pt x="2571" y="553"/>
                                <a:pt x="2574" y="540"/>
                                <a:pt x="2574" y="526"/>
                              </a:cubicBezTo>
                              <a:cubicBezTo>
                                <a:pt x="2574" y="520"/>
                                <a:pt x="2572" y="514"/>
                                <a:pt x="2569" y="507"/>
                              </a:cubicBezTo>
                              <a:cubicBezTo>
                                <a:pt x="2565" y="501"/>
                                <a:pt x="2558" y="493"/>
                                <a:pt x="2549" y="486"/>
                              </a:cubicBezTo>
                              <a:cubicBezTo>
                                <a:pt x="2539" y="478"/>
                                <a:pt x="2526" y="470"/>
                                <a:pt x="2509" y="461"/>
                              </a:cubicBezTo>
                              <a:cubicBezTo>
                                <a:pt x="2493" y="452"/>
                                <a:pt x="2472" y="443"/>
                                <a:pt x="2446" y="433"/>
                              </a:cubicBezTo>
                              <a:cubicBezTo>
                                <a:pt x="2417" y="422"/>
                                <a:pt x="2390" y="410"/>
                                <a:pt x="2365" y="397"/>
                              </a:cubicBezTo>
                              <a:cubicBezTo>
                                <a:pt x="2340" y="384"/>
                                <a:pt x="2318" y="369"/>
                                <a:pt x="2299" y="352"/>
                              </a:cubicBezTo>
                              <a:cubicBezTo>
                                <a:pt x="2281" y="334"/>
                                <a:pt x="2266" y="314"/>
                                <a:pt x="2256" y="292"/>
                              </a:cubicBezTo>
                              <a:cubicBezTo>
                                <a:pt x="2246" y="269"/>
                                <a:pt x="2241" y="244"/>
                                <a:pt x="2241" y="214"/>
                              </a:cubicBezTo>
                              <a:cubicBezTo>
                                <a:pt x="2241" y="184"/>
                                <a:pt x="2247" y="156"/>
                                <a:pt x="2258" y="130"/>
                              </a:cubicBezTo>
                              <a:cubicBezTo>
                                <a:pt x="2269" y="104"/>
                                <a:pt x="2285" y="81"/>
                                <a:pt x="2305" y="62"/>
                              </a:cubicBezTo>
                              <a:cubicBezTo>
                                <a:pt x="2326" y="43"/>
                                <a:pt x="2351" y="28"/>
                                <a:pt x="2380" y="17"/>
                              </a:cubicBezTo>
                              <a:cubicBezTo>
                                <a:pt x="2409" y="6"/>
                                <a:pt x="2441" y="0"/>
                                <a:pt x="2476" y="0"/>
                              </a:cubicBezTo>
                              <a:cubicBezTo>
                                <a:pt x="2495" y="0"/>
                                <a:pt x="2515" y="3"/>
                                <a:pt x="2536" y="8"/>
                              </a:cubicBezTo>
                              <a:cubicBezTo>
                                <a:pt x="2557" y="13"/>
                                <a:pt x="2578" y="19"/>
                                <a:pt x="2598" y="27"/>
                              </a:cubicBezTo>
                              <a:cubicBezTo>
                                <a:pt x="2619" y="34"/>
                                <a:pt x="2638" y="43"/>
                                <a:pt x="2656" y="53"/>
                              </a:cubicBezTo>
                              <a:cubicBezTo>
                                <a:pt x="2673" y="64"/>
                                <a:pt x="2688" y="74"/>
                                <a:pt x="2700" y="84"/>
                              </a:cubicBezTo>
                              <a:cubicBezTo>
                                <a:pt x="2610" y="198"/>
                                <a:pt x="2610" y="198"/>
                                <a:pt x="2610" y="198"/>
                              </a:cubicBezTo>
                              <a:cubicBezTo>
                                <a:pt x="2597" y="188"/>
                                <a:pt x="2583" y="180"/>
                                <a:pt x="2569" y="172"/>
                              </a:cubicBezTo>
                              <a:cubicBezTo>
                                <a:pt x="2557" y="166"/>
                                <a:pt x="2544" y="160"/>
                                <a:pt x="2528" y="155"/>
                              </a:cubicBezTo>
                              <a:cubicBezTo>
                                <a:pt x="2513" y="149"/>
                                <a:pt x="2497" y="146"/>
                                <a:pt x="2481" y="146"/>
                              </a:cubicBezTo>
                              <a:cubicBezTo>
                                <a:pt x="2452" y="146"/>
                                <a:pt x="2429" y="152"/>
                                <a:pt x="2412" y="163"/>
                              </a:cubicBezTo>
                              <a:cubicBezTo>
                                <a:pt x="2396" y="175"/>
                                <a:pt x="2388" y="192"/>
                                <a:pt x="2388" y="213"/>
                              </a:cubicBezTo>
                              <a:cubicBezTo>
                                <a:pt x="2388" y="223"/>
                                <a:pt x="2391" y="232"/>
                                <a:pt x="2397" y="240"/>
                              </a:cubicBezTo>
                              <a:cubicBezTo>
                                <a:pt x="2403" y="248"/>
                                <a:pt x="2411" y="255"/>
                                <a:pt x="2421" y="262"/>
                              </a:cubicBezTo>
                              <a:cubicBezTo>
                                <a:pt x="2431" y="269"/>
                                <a:pt x="2443" y="275"/>
                                <a:pt x="2456" y="280"/>
                              </a:cubicBezTo>
                              <a:cubicBezTo>
                                <a:pt x="2469" y="286"/>
                                <a:pt x="2483" y="291"/>
                                <a:pt x="2498" y="296"/>
                              </a:cubicBezTo>
                              <a:cubicBezTo>
                                <a:pt x="2540" y="312"/>
                                <a:pt x="2575" y="328"/>
                                <a:pt x="2604" y="345"/>
                              </a:cubicBezTo>
                              <a:cubicBezTo>
                                <a:pt x="2632" y="361"/>
                                <a:pt x="2655" y="379"/>
                                <a:pt x="2673" y="397"/>
                              </a:cubicBezTo>
                              <a:cubicBezTo>
                                <a:pt x="2690" y="416"/>
                                <a:pt x="2703" y="436"/>
                                <a:pt x="2710" y="457"/>
                              </a:cubicBezTo>
                              <a:cubicBezTo>
                                <a:pt x="2717" y="478"/>
                                <a:pt x="2721" y="501"/>
                                <a:pt x="2721" y="5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6"/>
                      <wps:cNvSpPr>
                        <a:spLocks noChangeArrowheads="1"/>
                      </wps:cNvSpPr>
                      <wps:spPr bwMode="auto">
                        <a:xfrm>
                          <a:off x="7524750" y="146939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93EA8D" id="Groep 17" o:spid="_x0000_s1026" style="position:absolute;margin-left:-82.95pt;margin-top:784.4pt;width:120.6pt;height:59pt;z-index:251671552;mso-position-horizontal-relative:right-margin-area;mso-position-vertical-relative:page" coordorigin="60293,7562" coordsize="15316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">
              <v:shape id="Freeform 4" o:spid="_x0000_s1027" style="position:absolute;left:60293;top:10534;width:10960;height:565;visibility:visible;mso-wrap-style:square;v-text-anchor:top" coordsize="345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" path="m85,73v57,99,57,99,57,99c107,172,107,172,107,172,64,98,64,98,64,98,33,137,33,137,33,137v,35,,35,,35c,172,,172,,172,,5,,5,,5v33,,33,,33,c33,96,33,96,33,96,104,5,104,5,104,5v38,,38,,38,l85,73xm312,88v,61,-22,88,-75,88c185,176,162,149,162,88,162,28,185,,237,v53,,75,28,75,88xm279,88c279,46,267,29,237,29v-29,,-41,17,-41,59c196,131,208,148,237,148v30,,42,-17,42,-60xm471,133c393,5,393,5,393,5v-37,,-37,,-37,c356,172,356,172,356,172v30,,30,,30,c385,42,385,42,385,42v77,130,77,130,77,130c499,172,499,172,499,172,499,5,499,5,499,5v-30,,-30,,-30,l471,133xm550,172v33,,33,,33,c583,5,583,5,583,5v-33,,-33,,-33,l550,172xm748,133c671,5,671,5,671,5v-37,,-37,,-37,c633,172,633,172,633,172v31,,31,,31,c663,42,663,42,663,42v77,130,77,130,77,130c777,172,777,172,777,172,777,5,777,5,777,5v-31,,-31,,-31,l748,133xm969,5v-38,,-38,,-38,c860,96,860,96,860,96v,-91,,-91,,-91c828,5,828,5,828,5v,167,,167,,167c860,172,860,172,860,172v,-35,,-35,,-35c892,98,892,98,892,98v42,74,42,74,42,74c970,172,970,172,970,172,913,73,913,73,913,73l969,5xm1037,5v-32,,-32,,-32,c1005,172,1005,172,1005,172v104,,104,,104,c1109,142,1109,142,1109,142v-72,,-72,,-72,l1037,5xm1146,131v,41,,41,,41c1178,172,1178,172,1178,172v,-110,,-110,,-110c1178,5,1178,5,1178,5v-32,,-32,,-32,l1146,131xm1260,102v,31,-6,40,-34,40c1213,142,1213,142,1213,142v,30,,30,,30c1226,172,1226,172,1226,172v61,,67,-19,67,-70c1293,5,1293,5,1293,5v-32,,-32,,-32,l1260,102xm1482,5v-37,,-37,,-37,c1374,96,1374,96,1374,96v,-91,,-91,,-91c1341,5,1341,5,1341,5v,167,,167,,167c1374,172,1374,172,1374,172v,-35,,-35,,-35c1405,98,1405,98,1405,98v43,74,43,74,43,74c1483,172,1483,172,1483,172,1426,73,1426,73,1426,73l1482,5xm1551,99v71,,71,,71,c1622,73,1622,73,1622,73v-71,,-71,,-71,c1551,32,1551,32,1551,32v84,,84,,84,c1635,5,1635,5,1635,5v-116,,-116,,-116,c1519,172,1519,172,1519,172v117,,117,,117,c1636,144,1636,144,1636,144v-85,,-85,,-85,l1551,99xm1830,5v63,167,63,167,63,167c1858,172,1858,172,1858,172v-11,-33,-11,-33,-11,-33c1776,139,1776,139,1776,139v-12,33,-12,33,-12,33c1729,172,1729,172,1729,172,1792,5,1792,5,1792,5r38,xm1838,113c1811,33,1811,33,1811,33v-27,80,-27,80,-27,80l1838,113xm2020,87v,43,-7,60,-36,60c1956,147,1949,130,1949,87v,-82,,-82,,-82c1916,5,1916,5,1916,5v,85,,85,,85c1916,146,1926,176,1985,176v58,,68,-30,68,-86c2053,5,2053,5,2053,5v-33,,-33,,-33,l2020,87xm2209,111v32,61,32,61,32,61c2205,172,2205,172,2205,172v-27,-56,-27,-56,-27,-56c2174,116,2170,116,2166,116v-33,,-33,,-33,c2133,172,2133,172,2133,172v-32,,-32,,-32,c2101,4,2101,4,2101,4v66,,66,,66,c2218,4,2239,16,2239,60v,30,-9,45,-30,51xm2206,60v,-25,-15,-28,-43,-28c2133,32,2133,32,2133,32v,57,,57,,57c2163,89,2163,89,2163,89v28,,43,-3,43,-29xm2283,145v,27,,27,,27c2316,172,2316,172,2316,172v,-104,,-104,,-104c2316,5,2316,5,2316,5v-33,,-33,,-33,l2283,145xm2393,50v,-13,9,-23,34,-23c2454,28,2461,40,2462,52v31,-5,31,-5,31,-5c2490,17,2472,,2427,v-45,,-66,19,-66,50c2361,115,2464,89,2464,127v,16,-13,23,-34,22c2406,149,2393,140,2391,121v-31,4,-31,4,-31,4c2363,160,2386,176,2428,176v45,1,69,-17,69,-50c2497,61,2393,87,2393,50xm2676,29v22,,34,9,37,30c2743,55,2743,55,2743,55,2740,19,2719,,2676,v-52,,-74,28,-74,88c2602,149,2624,177,2676,176v48,,67,-23,67,-25c2743,87,2743,87,2743,87v-61,,-61,,-61,c2682,110,2682,110,2682,110v31,,31,,31,c2713,135,2713,135,2713,135v,5,-13,14,-36,14c2648,149,2635,132,2635,88v,-42,13,-59,41,-59xm2897,111v31,61,31,61,31,61c2893,172,2893,172,2893,172v-27,-56,-27,-56,-27,-56c2862,116,2858,116,2854,116v-33,,-33,,-33,c2821,172,2821,172,2821,172v-32,,-32,,-32,c2789,4,2789,4,2789,4v66,,66,,66,c2906,4,2927,16,2927,60v,30,-9,45,-30,51xm2893,60v,-25,-15,-28,-42,-28c2821,32,2821,32,2821,32v,57,,57,,57c2851,89,2851,89,2851,89v27,,42,-3,42,-29xm3111,88v,61,-22,88,-75,88c2984,176,2962,149,2962,88v,-60,22,-88,74,-88c3089,,3111,28,3111,88xm3078,88v,-42,-12,-59,-42,-59c3007,29,2995,46,2995,88v,43,12,60,41,60c3066,148,3078,131,3078,88xm3187,99v72,,72,,72,c3259,73,3259,73,3259,73v-72,,-72,,-72,c3187,32,3187,32,3187,32v84,,84,,84,c3271,5,3271,5,3271,5v-116,,-116,,-116,c3155,172,3155,172,3155,172v118,,118,,118,c3273,144,3273,144,3273,144v-86,,-86,,-86,l3187,99xm3450,62v,45,-22,58,-81,58c3345,120,3345,120,3345,120v,52,,52,,52c3312,172,3312,172,3312,172v,-168,,-168,,-168c3369,4,3369,4,3369,4v59,,81,13,81,58xm3416,62v,-28,-16,-31,-42,-31c3345,31,3345,31,3345,31v,62,,62,,62c3374,93,3374,93,3374,93v26,,42,-4,42,-31xe" fillcolor="#09c" stroked="f">
                <v:path arrowok="t" o:connecttype="custom" o:connectlocs="20332,31291;0,1596;45111,1596;51465,28098;75291,9260;149629,42466;122626,54919;158524,1596;185210,54919;237628,42466;210942,54919;246841,1596;295764,1596;263042,54919;296717,54919;329438,1596;352312,45340;364066,54919;364066,1596;385351,45340;410765,1596;459053,1596;426014,54919;460007,54919;492728,31610;492728,10217;482562,54919;492728,31610;586762,44382;569290,1596;566748,36080;619166,27779;630603,56196;641722,27779;691916,37038;667454,54919;701764,35442;677620,28417;725273,54919;725273,1596;782138,16603;782774,40550;771337,56196;861877,18838;850123,56196;852029,35122;837097,28098;919060,54919;896187,54919;929861,19158;896187,10217;988315,28098;988315,28098;964489,47255;1035332,23308;1039145,1596;1039780,45978;1070278,38315;1052170,1277;1071866,9898;1085209,19796" o:connectangles="0,0,0,0,0,0,0,0,0,0,0,0,0,0,0,0,0,0,0,0,0,0,0,0,0,0,0,0,0,0,0,0,0,0,0,0,0,0,0,0,0,0,0,0,0,0,0,0,0,0,0,0,0,0,0,0,0,0,0,0,0"/>
                <o:lock v:ext="edit" verticies="t"/>
              </v:shape>
              <v:shape id="Freeform 5" o:spid="_x0000_s1028" style="position:absolute;left:62623;top:7562;width:8643;height:2394;visibility:visible;mso-wrap-style:square;v-text-anchor:top" coordsize="272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" path="m1827,348v23,-35,35,-75,35,-119c1862,169,1841,117,1798,74,1755,31,1704,9,1643,9v-275,,-275,,-275,c1368,740,1368,740,1368,740v146,,146,,146,c1514,448,1514,448,1514,448v73,,73,,73,c1723,741,1723,741,1723,741v156,,156,,156,c1734,428,1734,428,1734,428v39,-17,70,-44,93,-80xm1695,281v-15,14,-32,21,-52,21c1514,302,1514,302,1514,302v,-147,,-147,,-147c1643,155,1643,155,1643,155v20,,37,7,52,22c1709,191,1716,209,1716,229v,20,-7,37,-21,52xm338,10c,741,,741,,741v149,,149,,149,c211,605,211,605,211,605v275,,275,,275,c543,741,543,741,543,741v147,,147,,147,c377,10,377,10,377,10r-39,xm279,459c354,297,354,297,354,297v69,162,69,162,69,162l279,459xm1109,10v146,,146,,146,c1255,471,1255,471,1255,471v,78,-28,144,-83,199c1116,726,1050,753,972,753v-78,,-144,-27,-200,-82c717,616,689,550,688,472v,-462,,-462,,-462c834,10,834,10,834,10v,461,,461,,461c834,508,848,541,875,568v27,26,59,39,97,39c1010,607,1042,594,1068,568v26,-26,39,-58,41,-96l1109,10xm1979,8v145,,145,,145,c2124,742,2124,742,2124,742v-145,,-145,,-145,l1979,8xm2721,527v,30,-6,59,-19,87c2690,641,2672,664,2650,684v-22,20,-48,36,-78,48c2541,743,2508,749,2473,749v-33,,-64,-5,-94,-14c2349,726,2321,713,2294,696v1,,1,,1,c2277,685,2260,672,2245,658v-15,-14,-25,-24,-30,-31c2324,527,2324,527,2324,527v5,6,13,13,23,22c2358,558,2371,566,2385,574v14,8,28,15,44,21c2444,600,2459,603,2473,603v12,,23,-1,35,-4c2520,596,2531,592,2541,586v10,-6,18,-14,24,-24c2571,553,2574,540,2574,526v,-6,-2,-12,-5,-19c2565,501,2558,493,2549,486v-10,-8,-23,-16,-40,-25c2493,452,2472,443,2446,433v-29,-11,-56,-23,-81,-36c2340,384,2318,369,2299,352v-18,-18,-33,-38,-43,-60c2246,269,2241,244,2241,214v,-30,6,-58,17,-84c2269,104,2285,81,2305,62v21,-19,46,-34,75,-45c2409,6,2441,,2476,v19,,39,3,60,8c2557,13,2578,19,2598,27v21,7,40,16,58,26c2673,64,2688,74,2700,84v-90,114,-90,114,-90,114c2597,188,2583,180,2569,172v-12,-6,-25,-12,-41,-17c2513,149,2497,146,2481,146v-29,,-52,6,-69,17c2396,175,2388,192,2388,213v,10,3,19,9,27c2403,248,2411,255,2421,262v10,7,22,13,35,18c2469,286,2483,291,2498,296v42,16,77,32,106,49c2632,361,2655,379,2673,397v17,19,30,39,37,60c2717,478,2721,501,2721,527xe" fillcolor="#336" stroked="f">
                <v:path arrowok="t" o:connecttype="custom" o:connectlocs="591402,72804;521844,2861;434500,235262;480872,142429;547254,235580;550747,136070;538360,89336;480872,96012;521844,49278;545030,72804;107354,3179;47325,235580;154362,192343;219156,235580;107354,3179;112436,94423;88615,145926;398609,3179;372247,213008;245200,213325;218520,3179;264892,149741;308723,192978;352237,150059;628563,2543;674618,235898;628563,2543;858200,195204;816910,232719;755610,233672;728930,221273;703521,199337;745446,174539;771491,189163;796583,190435;814687,178672;815957,161186;796900,146562;751163,126215;716543,92833;717178,41330;755928,5405;805476,2543;843590,16850;828980,62948;802935,49278;766091,51821;761327,76301;780067,89018;827074,109683;860741,145290" o:connectangles="0,0,0,0,0,0,0,0,0,0,0,0,0,0,0,0,0,0,0,0,0,0,0,0,0,0,0,0,0,0,0,0,0,0,0,0,0,0,0,0,0,0,0,0,0,0,0,0,0,0,0"/>
                <o:lock v:ext="edit" verticies="t"/>
              </v:shape>
              <v:rect id="Rectangle 6" o:spid="_x0000_s1029" style="position:absolute;left:75247;top:1469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" fillcolor="white [3212]" stroked="f"/>
              <w10:wrap anchorx="margin" anchory="page"/>
            </v:group>
          </w:pict>
        </mc:Fallback>
      </mc:AlternateContent>
    </w:r>
    <w:r w:rsidR="00D902C8">
      <w:rPr>
        <w:noProof/>
      </w:rPr>
      <w:drawing>
        <wp:anchor distT="0" distB="0" distL="114300" distR="114300" simplePos="0" relativeHeight="251673600" behindDoc="1" locked="0" layoutInCell="0" allowOverlap="1" wp14:anchorId="6D3B93ED" wp14:editId="21A6E682">
          <wp:simplePos x="0" y="0"/>
          <wp:positionH relativeFrom="page">
            <wp:posOffset>19050</wp:posOffset>
          </wp:positionH>
          <wp:positionV relativeFrom="page">
            <wp:posOffset>9926955</wp:posOffset>
          </wp:positionV>
          <wp:extent cx="7560310" cy="810212"/>
          <wp:effectExtent l="0" t="0" r="2540" b="9525"/>
          <wp:wrapNone/>
          <wp:docPr id="22" name="P2007021026JU Bloem Footer Au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1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ACF5" w14:textId="6562ED07" w:rsidR="0097373C" w:rsidRDefault="00B73334" w:rsidP="0097373C">
    <w:pPr>
      <w:pStyle w:val="KoptekstAuris"/>
      <w:spacing w:line="276" w:lineRule="auto"/>
    </w:pPr>
    <w:bookmarkStart w:id="3" w:name="_Hlk135926134"/>
    <w:bookmarkStart w:id="4" w:name="_Hlk135926135"/>
    <w:bookmarkStart w:id="5" w:name="_Hlk135926434"/>
    <w:bookmarkStart w:id="6" w:name="_Hlk135926435"/>
    <w:r>
      <w:drawing>
        <wp:anchor distT="0" distB="0" distL="114300" distR="114300" simplePos="0" relativeHeight="251674624" behindDoc="1" locked="0" layoutInCell="1" allowOverlap="1" wp14:anchorId="163FCC42" wp14:editId="044BA9C0">
          <wp:simplePos x="0" y="0"/>
          <wp:positionH relativeFrom="column">
            <wp:posOffset>5593080</wp:posOffset>
          </wp:positionH>
          <wp:positionV relativeFrom="paragraph">
            <wp:posOffset>80645</wp:posOffset>
          </wp:positionV>
          <wp:extent cx="1218565" cy="410845"/>
          <wp:effectExtent l="0" t="0" r="635" b="8255"/>
          <wp:wrapNone/>
          <wp:docPr id="3" name="Afbeelding 3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Graphics, Lettertype, grafische vormgeving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565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73C">
      <w:t>Marslaan 7, 4624 CT Bergen op Zoom</w:t>
    </w:r>
    <w:r w:rsidR="0097373C">
      <w:tab/>
    </w:r>
    <w:r>
      <w:tab/>
      <w:t xml:space="preserve"> </w:t>
    </w:r>
    <w:r w:rsidR="0097373C">
      <w:rPr>
        <w:b/>
      </w:rPr>
      <w:t xml:space="preserve">T </w:t>
    </w:r>
    <w:r w:rsidR="0097373C">
      <w:t xml:space="preserve">(0164) 266 599 </w:t>
    </w:r>
    <w:r w:rsidR="0097373C">
      <w:tab/>
    </w:r>
    <w:r w:rsidR="0097373C">
      <w:rPr>
        <w:b/>
      </w:rPr>
      <w:t xml:space="preserve">E </w:t>
    </w:r>
    <w:hyperlink r:id="rId2" w:history="1">
      <w:r w:rsidR="0034012B" w:rsidRPr="002E0DC3">
        <w:rPr>
          <w:rStyle w:val="Hyperlink"/>
        </w:rPr>
        <w:t>spraakpoli@auris.nl</w:t>
      </w:r>
    </w:hyperlink>
    <w:r w:rsidR="0097373C">
      <w:tab/>
    </w:r>
  </w:p>
  <w:p w14:paraId="666A087F" w14:textId="2645F8B5" w:rsidR="001A4548" w:rsidRDefault="0097373C" w:rsidP="00D43A17">
    <w:pPr>
      <w:pStyle w:val="Voettekst"/>
      <w:jc w:val="left"/>
    </w:pPr>
    <w:r>
      <w:t>Voorstad 78, 4461 KP Goes</w:t>
    </w:r>
    <w:r>
      <w:tab/>
    </w:r>
    <w:r>
      <w:tab/>
    </w:r>
    <w:r w:rsidR="00B73334">
      <w:tab/>
      <w:t xml:space="preserve"> </w:t>
    </w:r>
    <w:r>
      <w:rPr>
        <w:b/>
      </w:rPr>
      <w:t xml:space="preserve">T </w:t>
    </w:r>
    <w:r>
      <w:t>(0113) 250 342</w:t>
    </w:r>
    <w:r>
      <w:tab/>
    </w:r>
    <w:r>
      <w:rPr>
        <w:b/>
      </w:rPr>
      <w:t xml:space="preserve">E </w:t>
    </w:r>
    <w:hyperlink r:id="rId3" w:history="1">
      <w:r w:rsidR="0034012B" w:rsidRPr="002E0DC3">
        <w:rPr>
          <w:rStyle w:val="Hyperlink"/>
        </w:rPr>
        <w:t>spraakpoli@auris.nl</w:t>
      </w:r>
    </w:hyperlink>
  </w:p>
  <w:p w14:paraId="0CD4D3A5" w14:textId="41AC1120" w:rsidR="00D43A17" w:rsidRDefault="00D43A17" w:rsidP="00D43A17">
    <w:pPr>
      <w:pStyle w:val="BasistekstAuris"/>
    </w:pPr>
    <w:r>
      <w:t>Ammanplein 2, 3031 RT Rotterdam</w:t>
    </w:r>
    <w:r>
      <w:tab/>
    </w:r>
    <w:r w:rsidR="00B73334">
      <w:tab/>
      <w:t xml:space="preserve"> </w:t>
    </w:r>
    <w:r>
      <w:rPr>
        <w:b/>
      </w:rPr>
      <w:t xml:space="preserve">T </w:t>
    </w:r>
    <w:r>
      <w:t>(010) 413 22 80</w:t>
    </w:r>
    <w:r>
      <w:tab/>
    </w:r>
    <w:r>
      <w:rPr>
        <w:b/>
      </w:rPr>
      <w:t xml:space="preserve">E </w:t>
    </w:r>
    <w:hyperlink r:id="rId4" w:history="1">
      <w:r w:rsidR="0034012B" w:rsidRPr="002E0DC3">
        <w:rPr>
          <w:rStyle w:val="Hyperlink"/>
        </w:rPr>
        <w:t>spraakpoli@auris.nl</w:t>
      </w:r>
    </w:hyperlink>
    <w:r>
      <w:tab/>
    </w:r>
  </w:p>
  <w:p w14:paraId="5BC81CCF" w14:textId="19338709" w:rsidR="00431ADC" w:rsidRPr="00397934" w:rsidRDefault="00B73334" w:rsidP="00397934">
    <w:pPr>
      <w:pStyle w:val="BasistekstAuris"/>
      <w:tabs>
        <w:tab w:val="left" w:pos="8892"/>
      </w:tabs>
      <w:rPr>
        <w:sz w:val="16"/>
        <w:szCs w:val="16"/>
      </w:rPr>
    </w:pPr>
    <w:proofErr w:type="spellStart"/>
    <w:r>
      <w:t>Hooglandseweg</w:t>
    </w:r>
    <w:proofErr w:type="spellEnd"/>
    <w:r>
      <w:t xml:space="preserve">-Noord 140, 3813 VE Amersfoort </w:t>
    </w:r>
    <w:r>
      <w:rPr>
        <w:b/>
        <w:bCs/>
      </w:rPr>
      <w:t xml:space="preserve">T </w:t>
    </w:r>
    <w:r>
      <w:t>(033) 422 90 70</w:t>
    </w:r>
    <w:r>
      <w:t xml:space="preserve">   </w:t>
    </w:r>
    <w:r>
      <w:rPr>
        <w:b/>
        <w:bCs/>
      </w:rPr>
      <w:t xml:space="preserve">E </w:t>
    </w:r>
    <w:hyperlink r:id="rId5" w:history="1">
      <w:r>
        <w:rPr>
          <w:rStyle w:val="Hyperlink"/>
        </w:rPr>
        <w:t>aanmeldpuntmiddennederland@auris.nl</w:t>
      </w:r>
    </w:hyperlink>
    <w:r w:rsidR="00397934">
      <w:tab/>
    </w:r>
    <w:r w:rsidR="00397934">
      <w:rPr>
        <w:sz w:val="16"/>
        <w:szCs w:val="16"/>
      </w:rPr>
      <w:t xml:space="preserve">Versie: </w:t>
    </w:r>
    <w:r w:rsidR="003D2EDA">
      <w:rPr>
        <w:sz w:val="16"/>
        <w:szCs w:val="16"/>
      </w:rPr>
      <w:t>mei</w:t>
    </w:r>
    <w:r w:rsidR="00397934">
      <w:rPr>
        <w:sz w:val="16"/>
        <w:szCs w:val="16"/>
      </w:rPr>
      <w:t xml:space="preserve"> 202</w:t>
    </w:r>
    <w:r w:rsidR="00942DC6">
      <w:rPr>
        <w:sz w:val="16"/>
        <w:szCs w:val="16"/>
      </w:rPr>
      <w:t>3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5287" w14:textId="77777777" w:rsidR="004A390B" w:rsidRDefault="004A390B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14:paraId="6083D101" w14:textId="77777777" w:rsidR="004A390B" w:rsidRDefault="004A390B" w:rsidP="00FE7673">
      <w:pPr>
        <w:numPr>
          <w:ilvl w:val="1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FDA0" w14:textId="77777777" w:rsidR="00942DC6" w:rsidRDefault="00942D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C73A" w14:textId="77777777" w:rsidR="00942DC6" w:rsidRDefault="00942D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24D7" w14:textId="072E774C" w:rsidR="009D0507" w:rsidRDefault="00B73334" w:rsidP="00D902C8">
    <w:pPr>
      <w:pStyle w:val="KoptekstAuris"/>
      <w:spacing w:line="276" w:lineRule="auto"/>
      <w:ind w:left="709" w:firstLine="709"/>
    </w:pPr>
    <w:r>
      <w:drawing>
        <wp:anchor distT="0" distB="0" distL="114300" distR="114300" simplePos="0" relativeHeight="251675648" behindDoc="1" locked="0" layoutInCell="1" allowOverlap="1" wp14:anchorId="727A63E4" wp14:editId="1CA361F9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484120" cy="838325"/>
          <wp:effectExtent l="0" t="0" r="0" b="0"/>
          <wp:wrapNone/>
          <wp:docPr id="6" name="Afbeelding 6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Graphics, Lettertype, grafische vormgeving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3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931FBA" w14:textId="17A3EFAD" w:rsidR="001A4548" w:rsidRPr="00E77E8A" w:rsidRDefault="001A4548" w:rsidP="00B73334">
    <w:pPr>
      <w:pStyle w:val="KoptekstAuris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1EB9"/>
    <w:multiLevelType w:val="hybridMultilevel"/>
    <w:tmpl w:val="6DB4F2F0"/>
    <w:lvl w:ilvl="0" w:tplc="1362FCD0"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0372494A"/>
    <w:multiLevelType w:val="multilevel"/>
    <w:tmpl w:val="7B421744"/>
    <w:numStyleLink w:val="OpsommingkleineletterAuris"/>
  </w:abstractNum>
  <w:abstractNum w:abstractNumId="12" w15:restartNumberingAfterBreak="0">
    <w:nsid w:val="06FB0A3D"/>
    <w:multiLevelType w:val="multilevel"/>
    <w:tmpl w:val="9E50E438"/>
    <w:styleLink w:val="OpsommingbolletjeAuris"/>
    <w:lvl w:ilvl="0">
      <w:start w:val="1"/>
      <w:numFmt w:val="bullet"/>
      <w:pStyle w:val="Opsommingbolletje1eniveauAuri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Auri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Auri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BC24928"/>
    <w:multiLevelType w:val="multilevel"/>
    <w:tmpl w:val="B4BACAD8"/>
    <w:styleLink w:val="OpsommingstreepjeAuris"/>
    <w:lvl w:ilvl="0">
      <w:start w:val="1"/>
      <w:numFmt w:val="bullet"/>
      <w:pStyle w:val="Opsommingstreepje1eniveauAuri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Auri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Auri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0EA27EB4"/>
    <w:multiLevelType w:val="multilevel"/>
    <w:tmpl w:val="B80072F2"/>
    <w:numStyleLink w:val="KopnummeringAuris"/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2E403D"/>
    <w:multiLevelType w:val="multilevel"/>
    <w:tmpl w:val="7B421744"/>
    <w:styleLink w:val="OpsommingkleineletterAuris"/>
    <w:lvl w:ilvl="0">
      <w:start w:val="1"/>
      <w:numFmt w:val="none"/>
      <w:pStyle w:val="OpsommingkleineletterbasistekstAuri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Auri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Auri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Auri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D665843"/>
    <w:multiLevelType w:val="multilevel"/>
    <w:tmpl w:val="90A8103A"/>
    <w:styleLink w:val="BijlagenummeringAuris"/>
    <w:lvl w:ilvl="0">
      <w:start w:val="1"/>
      <w:numFmt w:val="decimal"/>
      <w:pStyle w:val="Bijlagekop1Auri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Auri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40EF61F8"/>
    <w:multiLevelType w:val="multilevel"/>
    <w:tmpl w:val="B80072F2"/>
    <w:styleLink w:val="KopnummeringAuri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1" w15:restartNumberingAfterBreak="0">
    <w:nsid w:val="46A60AA0"/>
    <w:multiLevelType w:val="multilevel"/>
    <w:tmpl w:val="C9FA2D30"/>
    <w:styleLink w:val="OpsommingopenrondjeAuris"/>
    <w:lvl w:ilvl="0">
      <w:start w:val="1"/>
      <w:numFmt w:val="bullet"/>
      <w:pStyle w:val="Opsommingopenrondje1eniveauAuri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Auri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Auri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9E04A53"/>
    <w:multiLevelType w:val="multilevel"/>
    <w:tmpl w:val="7FB6E594"/>
    <w:styleLink w:val="AgendapuntlijstAuris"/>
    <w:lvl w:ilvl="0">
      <w:start w:val="1"/>
      <w:numFmt w:val="decimal"/>
      <w:pStyle w:val="AgendapuntAuri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4917D2"/>
    <w:multiLevelType w:val="hybridMultilevel"/>
    <w:tmpl w:val="1D5EF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84C52"/>
    <w:multiLevelType w:val="multilevel"/>
    <w:tmpl w:val="8D0228AC"/>
    <w:numStyleLink w:val="OpsommingtekenAuris"/>
  </w:abstractNum>
  <w:abstractNum w:abstractNumId="26" w15:restartNumberingAfterBreak="0">
    <w:nsid w:val="4FF95A5C"/>
    <w:multiLevelType w:val="multilevel"/>
    <w:tmpl w:val="C3A2B1D8"/>
    <w:styleLink w:val="OpsommingnummerAuris"/>
    <w:lvl w:ilvl="0">
      <w:start w:val="1"/>
      <w:numFmt w:val="none"/>
      <w:pStyle w:val="OpsommingnummerbasistekstAuri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Auri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Auri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Auri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F335A0"/>
    <w:multiLevelType w:val="multilevel"/>
    <w:tmpl w:val="8D0228AC"/>
    <w:styleLink w:val="OpsommingtekenAuris"/>
    <w:lvl w:ilvl="0">
      <w:start w:val="1"/>
      <w:numFmt w:val="bullet"/>
      <w:pStyle w:val="Opsommingteken1eniveauAuri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Auri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Auri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33336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33336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33336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333366" w:themeColor="text1"/>
      </w:rPr>
    </w:lvl>
  </w:abstractNum>
  <w:abstractNum w:abstractNumId="28" w15:restartNumberingAfterBreak="0">
    <w:nsid w:val="685269D1"/>
    <w:multiLevelType w:val="hybridMultilevel"/>
    <w:tmpl w:val="0EF8B60C"/>
    <w:lvl w:ilvl="0" w:tplc="28D6E5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644DD"/>
    <w:multiLevelType w:val="multilevel"/>
    <w:tmpl w:val="9E50E438"/>
    <w:numStyleLink w:val="OpsommingbolletjeAuris"/>
  </w:abstractNum>
  <w:abstractNum w:abstractNumId="30" w15:restartNumberingAfterBreak="0">
    <w:nsid w:val="6CAB1E63"/>
    <w:multiLevelType w:val="multilevel"/>
    <w:tmpl w:val="7FB6E594"/>
    <w:numStyleLink w:val="AgendapuntlijstAuris"/>
  </w:abstractNum>
  <w:abstractNum w:abstractNumId="31" w15:restartNumberingAfterBreak="0">
    <w:nsid w:val="7038598F"/>
    <w:multiLevelType w:val="multilevel"/>
    <w:tmpl w:val="90A8103A"/>
    <w:numStyleLink w:val="BijlagenummeringAuris"/>
  </w:abstractNum>
  <w:abstractNum w:abstractNumId="32" w15:restartNumberingAfterBreak="0">
    <w:nsid w:val="70EC4E8C"/>
    <w:multiLevelType w:val="multilevel"/>
    <w:tmpl w:val="C9FA2D30"/>
    <w:numStyleLink w:val="OpsommingopenrondjeAuris"/>
  </w:abstractNum>
  <w:abstractNum w:abstractNumId="33" w15:restartNumberingAfterBreak="0">
    <w:nsid w:val="79AE6CDF"/>
    <w:multiLevelType w:val="multilevel"/>
    <w:tmpl w:val="B4BACAD8"/>
    <w:numStyleLink w:val="OpsommingstreepjeAuris"/>
  </w:abstractNum>
  <w:abstractNum w:abstractNumId="34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 w16cid:durableId="973292903">
    <w:abstractNumId w:val="12"/>
  </w:num>
  <w:num w:numId="2" w16cid:durableId="2141914934">
    <w:abstractNumId w:val="21"/>
  </w:num>
  <w:num w:numId="3" w16cid:durableId="97649563">
    <w:abstractNumId w:val="13"/>
  </w:num>
  <w:num w:numId="4" w16cid:durableId="70583505">
    <w:abstractNumId w:val="23"/>
  </w:num>
  <w:num w:numId="5" w16cid:durableId="148792892">
    <w:abstractNumId w:val="16"/>
  </w:num>
  <w:num w:numId="6" w16cid:durableId="17439101">
    <w:abstractNumId w:val="15"/>
  </w:num>
  <w:num w:numId="7" w16cid:durableId="356928382">
    <w:abstractNumId w:val="20"/>
  </w:num>
  <w:num w:numId="8" w16cid:durableId="302002832">
    <w:abstractNumId w:val="27"/>
  </w:num>
  <w:num w:numId="9" w16cid:durableId="220979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67873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1259757">
    <w:abstractNumId w:val="19"/>
  </w:num>
  <w:num w:numId="12" w16cid:durableId="1864243559">
    <w:abstractNumId w:val="9"/>
  </w:num>
  <w:num w:numId="13" w16cid:durableId="386956992">
    <w:abstractNumId w:val="7"/>
  </w:num>
  <w:num w:numId="14" w16cid:durableId="1658026267">
    <w:abstractNumId w:val="6"/>
  </w:num>
  <w:num w:numId="15" w16cid:durableId="2033144712">
    <w:abstractNumId w:val="5"/>
  </w:num>
  <w:num w:numId="16" w16cid:durableId="1064059907">
    <w:abstractNumId w:val="4"/>
  </w:num>
  <w:num w:numId="17" w16cid:durableId="610283749">
    <w:abstractNumId w:val="8"/>
  </w:num>
  <w:num w:numId="18" w16cid:durableId="667749147">
    <w:abstractNumId w:val="3"/>
  </w:num>
  <w:num w:numId="19" w16cid:durableId="1353148536">
    <w:abstractNumId w:val="2"/>
  </w:num>
  <w:num w:numId="20" w16cid:durableId="1918128009">
    <w:abstractNumId w:val="1"/>
  </w:num>
  <w:num w:numId="21" w16cid:durableId="1314797512">
    <w:abstractNumId w:val="0"/>
  </w:num>
  <w:num w:numId="22" w16cid:durableId="272441919">
    <w:abstractNumId w:val="22"/>
  </w:num>
  <w:num w:numId="23" w16cid:durableId="1254776698">
    <w:abstractNumId w:val="30"/>
  </w:num>
  <w:num w:numId="24" w16cid:durableId="1017390675">
    <w:abstractNumId w:val="29"/>
  </w:num>
  <w:num w:numId="25" w16cid:durableId="1986083549">
    <w:abstractNumId w:val="32"/>
  </w:num>
  <w:num w:numId="26" w16cid:durableId="1373967236">
    <w:abstractNumId w:val="33"/>
  </w:num>
  <w:num w:numId="27" w16cid:durableId="1274166272">
    <w:abstractNumId w:val="14"/>
  </w:num>
  <w:num w:numId="28" w16cid:durableId="1355959642">
    <w:abstractNumId w:val="31"/>
  </w:num>
  <w:num w:numId="29" w16cid:durableId="168758318">
    <w:abstractNumId w:val="25"/>
  </w:num>
  <w:num w:numId="30" w16cid:durableId="168910839">
    <w:abstractNumId w:val="18"/>
  </w:num>
  <w:num w:numId="31" w16cid:durableId="232081412">
    <w:abstractNumId w:val="17"/>
  </w:num>
  <w:num w:numId="32" w16cid:durableId="1835994545">
    <w:abstractNumId w:val="26"/>
  </w:num>
  <w:num w:numId="33" w16cid:durableId="20663726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0174848">
    <w:abstractNumId w:val="11"/>
  </w:num>
  <w:num w:numId="35" w16cid:durableId="2131777021">
    <w:abstractNumId w:val="10"/>
  </w:num>
  <w:num w:numId="36" w16cid:durableId="1629046501">
    <w:abstractNumId w:val="24"/>
  </w:num>
  <w:num w:numId="37" w16cid:durableId="816608092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8A"/>
    <w:rsid w:val="00004562"/>
    <w:rsid w:val="00006237"/>
    <w:rsid w:val="000064E9"/>
    <w:rsid w:val="0000663D"/>
    <w:rsid w:val="00010D95"/>
    <w:rsid w:val="00011BFA"/>
    <w:rsid w:val="00012581"/>
    <w:rsid w:val="000241B1"/>
    <w:rsid w:val="0002562D"/>
    <w:rsid w:val="0003377A"/>
    <w:rsid w:val="00035232"/>
    <w:rsid w:val="000418EF"/>
    <w:rsid w:val="00043E31"/>
    <w:rsid w:val="0004513F"/>
    <w:rsid w:val="000476A0"/>
    <w:rsid w:val="00047E30"/>
    <w:rsid w:val="00050D4B"/>
    <w:rsid w:val="0005205D"/>
    <w:rsid w:val="00052426"/>
    <w:rsid w:val="00052FF4"/>
    <w:rsid w:val="00053E43"/>
    <w:rsid w:val="0005430B"/>
    <w:rsid w:val="0005732F"/>
    <w:rsid w:val="000658F0"/>
    <w:rsid w:val="00066DF0"/>
    <w:rsid w:val="00074DAC"/>
    <w:rsid w:val="0007714E"/>
    <w:rsid w:val="0009698A"/>
    <w:rsid w:val="000A1B78"/>
    <w:rsid w:val="000A4A75"/>
    <w:rsid w:val="000C0969"/>
    <w:rsid w:val="000C0AF9"/>
    <w:rsid w:val="000C1A1A"/>
    <w:rsid w:val="000C6F35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272DA"/>
    <w:rsid w:val="00132265"/>
    <w:rsid w:val="00134E43"/>
    <w:rsid w:val="00135A2A"/>
    <w:rsid w:val="00135E7B"/>
    <w:rsid w:val="00137CBB"/>
    <w:rsid w:val="00145B8E"/>
    <w:rsid w:val="0014640F"/>
    <w:rsid w:val="0014790C"/>
    <w:rsid w:val="00152E4D"/>
    <w:rsid w:val="001579D8"/>
    <w:rsid w:val="00160B68"/>
    <w:rsid w:val="001639F5"/>
    <w:rsid w:val="0016781A"/>
    <w:rsid w:val="0018093D"/>
    <w:rsid w:val="00187A59"/>
    <w:rsid w:val="0019042B"/>
    <w:rsid w:val="001A4548"/>
    <w:rsid w:val="001B1B37"/>
    <w:rsid w:val="001B310B"/>
    <w:rsid w:val="001B4C7E"/>
    <w:rsid w:val="001C11BE"/>
    <w:rsid w:val="001C6232"/>
    <w:rsid w:val="001C63E7"/>
    <w:rsid w:val="001D2384"/>
    <w:rsid w:val="001D2A06"/>
    <w:rsid w:val="001E2293"/>
    <w:rsid w:val="001E34AC"/>
    <w:rsid w:val="001E3E78"/>
    <w:rsid w:val="001E5F7F"/>
    <w:rsid w:val="001F09E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769"/>
    <w:rsid w:val="00236DE9"/>
    <w:rsid w:val="00242226"/>
    <w:rsid w:val="002518D2"/>
    <w:rsid w:val="00252B9A"/>
    <w:rsid w:val="00254088"/>
    <w:rsid w:val="00256039"/>
    <w:rsid w:val="00257373"/>
    <w:rsid w:val="00257AA9"/>
    <w:rsid w:val="00262D4E"/>
    <w:rsid w:val="002646C8"/>
    <w:rsid w:val="00280D1D"/>
    <w:rsid w:val="00282B5D"/>
    <w:rsid w:val="00283592"/>
    <w:rsid w:val="0028411A"/>
    <w:rsid w:val="00286914"/>
    <w:rsid w:val="00290088"/>
    <w:rsid w:val="00294CD2"/>
    <w:rsid w:val="002A2E44"/>
    <w:rsid w:val="002B08A4"/>
    <w:rsid w:val="002B2998"/>
    <w:rsid w:val="002B64EE"/>
    <w:rsid w:val="002C46FB"/>
    <w:rsid w:val="002C49D6"/>
    <w:rsid w:val="002C695D"/>
    <w:rsid w:val="002C6C31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5227"/>
    <w:rsid w:val="00317DEA"/>
    <w:rsid w:val="00322A9F"/>
    <w:rsid w:val="00323121"/>
    <w:rsid w:val="00334D4B"/>
    <w:rsid w:val="00335B5E"/>
    <w:rsid w:val="00337DDE"/>
    <w:rsid w:val="0034012B"/>
    <w:rsid w:val="00345315"/>
    <w:rsid w:val="00346631"/>
    <w:rsid w:val="00347094"/>
    <w:rsid w:val="00351558"/>
    <w:rsid w:val="0036212D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85FD1"/>
    <w:rsid w:val="0039126D"/>
    <w:rsid w:val="003964D4"/>
    <w:rsid w:val="0039656A"/>
    <w:rsid w:val="00396E0C"/>
    <w:rsid w:val="00397934"/>
    <w:rsid w:val="003A5ED3"/>
    <w:rsid w:val="003A6677"/>
    <w:rsid w:val="003B14A0"/>
    <w:rsid w:val="003B595E"/>
    <w:rsid w:val="003C42CB"/>
    <w:rsid w:val="003D04B7"/>
    <w:rsid w:val="003D09E4"/>
    <w:rsid w:val="003D2EDA"/>
    <w:rsid w:val="003D414A"/>
    <w:rsid w:val="003D49E5"/>
    <w:rsid w:val="003E30F2"/>
    <w:rsid w:val="003E3B7D"/>
    <w:rsid w:val="003E766F"/>
    <w:rsid w:val="003F152D"/>
    <w:rsid w:val="003F2747"/>
    <w:rsid w:val="003F768C"/>
    <w:rsid w:val="004001AF"/>
    <w:rsid w:val="00406A82"/>
    <w:rsid w:val="00410F28"/>
    <w:rsid w:val="0041674F"/>
    <w:rsid w:val="0042284E"/>
    <w:rsid w:val="0042594D"/>
    <w:rsid w:val="00431ADC"/>
    <w:rsid w:val="004351BF"/>
    <w:rsid w:val="00441382"/>
    <w:rsid w:val="0044704B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FB7"/>
    <w:rsid w:val="00484C8E"/>
    <w:rsid w:val="00486319"/>
    <w:rsid w:val="00487543"/>
    <w:rsid w:val="004875E2"/>
    <w:rsid w:val="00490BBD"/>
    <w:rsid w:val="0049272A"/>
    <w:rsid w:val="00495327"/>
    <w:rsid w:val="0049573C"/>
    <w:rsid w:val="004A390B"/>
    <w:rsid w:val="004B2753"/>
    <w:rsid w:val="004B2C90"/>
    <w:rsid w:val="004B4E57"/>
    <w:rsid w:val="004C19C9"/>
    <w:rsid w:val="004C3896"/>
    <w:rsid w:val="004C51F8"/>
    <w:rsid w:val="004D2412"/>
    <w:rsid w:val="004F4A4D"/>
    <w:rsid w:val="004F6A99"/>
    <w:rsid w:val="004F750A"/>
    <w:rsid w:val="005017F3"/>
    <w:rsid w:val="00501A64"/>
    <w:rsid w:val="00503BFD"/>
    <w:rsid w:val="005043E5"/>
    <w:rsid w:val="00513D36"/>
    <w:rsid w:val="00514F37"/>
    <w:rsid w:val="00515E2F"/>
    <w:rsid w:val="00521726"/>
    <w:rsid w:val="00526530"/>
    <w:rsid w:val="0053645C"/>
    <w:rsid w:val="00543D5E"/>
    <w:rsid w:val="00545244"/>
    <w:rsid w:val="00550742"/>
    <w:rsid w:val="00553801"/>
    <w:rsid w:val="005615BE"/>
    <w:rsid w:val="00562E3D"/>
    <w:rsid w:val="00575FFC"/>
    <w:rsid w:val="005776DE"/>
    <w:rsid w:val="005818B8"/>
    <w:rsid w:val="00587DF4"/>
    <w:rsid w:val="0059027A"/>
    <w:rsid w:val="005A1BD7"/>
    <w:rsid w:val="005A2BEC"/>
    <w:rsid w:val="005A36BE"/>
    <w:rsid w:val="005A3AEA"/>
    <w:rsid w:val="005A6C09"/>
    <w:rsid w:val="005B4FAF"/>
    <w:rsid w:val="005C5603"/>
    <w:rsid w:val="005C6668"/>
    <w:rsid w:val="005D4151"/>
    <w:rsid w:val="005D5E21"/>
    <w:rsid w:val="005E02CD"/>
    <w:rsid w:val="005E16B5"/>
    <w:rsid w:val="005E3E58"/>
    <w:rsid w:val="005F1E97"/>
    <w:rsid w:val="006040DB"/>
    <w:rsid w:val="00606D41"/>
    <w:rsid w:val="00610FF8"/>
    <w:rsid w:val="00612C22"/>
    <w:rsid w:val="00624485"/>
    <w:rsid w:val="00630BE5"/>
    <w:rsid w:val="0063334A"/>
    <w:rsid w:val="00641E45"/>
    <w:rsid w:val="00645CF1"/>
    <w:rsid w:val="00647A67"/>
    <w:rsid w:val="0065027C"/>
    <w:rsid w:val="00653D01"/>
    <w:rsid w:val="00664EE1"/>
    <w:rsid w:val="006662ED"/>
    <w:rsid w:val="00670274"/>
    <w:rsid w:val="006767B2"/>
    <w:rsid w:val="00685EED"/>
    <w:rsid w:val="006953A2"/>
    <w:rsid w:val="006B0F13"/>
    <w:rsid w:val="006B37ED"/>
    <w:rsid w:val="006B6044"/>
    <w:rsid w:val="006C6A9D"/>
    <w:rsid w:val="006D1154"/>
    <w:rsid w:val="006D2ECD"/>
    <w:rsid w:val="007016F3"/>
    <w:rsid w:val="00703BD3"/>
    <w:rsid w:val="007045A8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574D0"/>
    <w:rsid w:val="00760A65"/>
    <w:rsid w:val="00763B35"/>
    <w:rsid w:val="00764AF2"/>
    <w:rsid w:val="00766E99"/>
    <w:rsid w:val="00770652"/>
    <w:rsid w:val="00772136"/>
    <w:rsid w:val="00775717"/>
    <w:rsid w:val="00776618"/>
    <w:rsid w:val="007841A3"/>
    <w:rsid w:val="007865DD"/>
    <w:rsid w:val="00787B55"/>
    <w:rsid w:val="0079179F"/>
    <w:rsid w:val="00792FC0"/>
    <w:rsid w:val="00793E98"/>
    <w:rsid w:val="00796A8D"/>
    <w:rsid w:val="007B0C68"/>
    <w:rsid w:val="007B3114"/>
    <w:rsid w:val="007B5373"/>
    <w:rsid w:val="007C0010"/>
    <w:rsid w:val="007C037C"/>
    <w:rsid w:val="007C2ECC"/>
    <w:rsid w:val="007D4A7D"/>
    <w:rsid w:val="007D4DCE"/>
    <w:rsid w:val="007E7724"/>
    <w:rsid w:val="007F0A2A"/>
    <w:rsid w:val="007F1417"/>
    <w:rsid w:val="007F48F0"/>
    <w:rsid w:val="007F653F"/>
    <w:rsid w:val="00800CD0"/>
    <w:rsid w:val="00805569"/>
    <w:rsid w:val="008064EE"/>
    <w:rsid w:val="00810585"/>
    <w:rsid w:val="008137ED"/>
    <w:rsid w:val="008222EE"/>
    <w:rsid w:val="0082347E"/>
    <w:rsid w:val="00823AC1"/>
    <w:rsid w:val="00826EA4"/>
    <w:rsid w:val="00831A71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C2F90"/>
    <w:rsid w:val="008C5834"/>
    <w:rsid w:val="008C6251"/>
    <w:rsid w:val="008D7BDD"/>
    <w:rsid w:val="0090254C"/>
    <w:rsid w:val="0090724E"/>
    <w:rsid w:val="00907888"/>
    <w:rsid w:val="00907DE2"/>
    <w:rsid w:val="00910D57"/>
    <w:rsid w:val="00914A52"/>
    <w:rsid w:val="009221AC"/>
    <w:rsid w:val="009224DB"/>
    <w:rsid w:val="009225D7"/>
    <w:rsid w:val="009248C1"/>
    <w:rsid w:val="009261FD"/>
    <w:rsid w:val="00934227"/>
    <w:rsid w:val="00934750"/>
    <w:rsid w:val="00934E30"/>
    <w:rsid w:val="00935271"/>
    <w:rsid w:val="00942DC6"/>
    <w:rsid w:val="00943209"/>
    <w:rsid w:val="0094509D"/>
    <w:rsid w:val="00945318"/>
    <w:rsid w:val="00950DB4"/>
    <w:rsid w:val="009527BC"/>
    <w:rsid w:val="009534C6"/>
    <w:rsid w:val="00957CCB"/>
    <w:rsid w:val="009606EB"/>
    <w:rsid w:val="009634EC"/>
    <w:rsid w:val="00963973"/>
    <w:rsid w:val="00971786"/>
    <w:rsid w:val="00971B3B"/>
    <w:rsid w:val="0097373C"/>
    <w:rsid w:val="009764A8"/>
    <w:rsid w:val="009875EF"/>
    <w:rsid w:val="009B18A8"/>
    <w:rsid w:val="009B727B"/>
    <w:rsid w:val="009C1976"/>
    <w:rsid w:val="009C2F70"/>
    <w:rsid w:val="009C2F9E"/>
    <w:rsid w:val="009D0507"/>
    <w:rsid w:val="009D3188"/>
    <w:rsid w:val="009D5AE2"/>
    <w:rsid w:val="009D7B13"/>
    <w:rsid w:val="009F74CD"/>
    <w:rsid w:val="009F7CB4"/>
    <w:rsid w:val="00A02468"/>
    <w:rsid w:val="00A07FEF"/>
    <w:rsid w:val="00A13BD1"/>
    <w:rsid w:val="00A1497C"/>
    <w:rsid w:val="00A21956"/>
    <w:rsid w:val="00A35038"/>
    <w:rsid w:val="00A42EEC"/>
    <w:rsid w:val="00A463DC"/>
    <w:rsid w:val="00A50406"/>
    <w:rsid w:val="00A50767"/>
    <w:rsid w:val="00A50801"/>
    <w:rsid w:val="00A60A58"/>
    <w:rsid w:val="00A61B21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C2BE8"/>
    <w:rsid w:val="00AC7EB3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2E55"/>
    <w:rsid w:val="00B233E3"/>
    <w:rsid w:val="00B30352"/>
    <w:rsid w:val="00B346DF"/>
    <w:rsid w:val="00B460C2"/>
    <w:rsid w:val="00B47460"/>
    <w:rsid w:val="00B63EB9"/>
    <w:rsid w:val="00B70C36"/>
    <w:rsid w:val="00B73334"/>
    <w:rsid w:val="00B75ED8"/>
    <w:rsid w:val="00B77809"/>
    <w:rsid w:val="00B83B98"/>
    <w:rsid w:val="00B83FAC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0384"/>
    <w:rsid w:val="00BC6FB7"/>
    <w:rsid w:val="00BD0AD8"/>
    <w:rsid w:val="00BD5564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6413"/>
    <w:rsid w:val="00C17A25"/>
    <w:rsid w:val="00C201EB"/>
    <w:rsid w:val="00C33308"/>
    <w:rsid w:val="00C4003A"/>
    <w:rsid w:val="00C41422"/>
    <w:rsid w:val="00C426AA"/>
    <w:rsid w:val="00C50828"/>
    <w:rsid w:val="00C51137"/>
    <w:rsid w:val="00C6206C"/>
    <w:rsid w:val="00C62814"/>
    <w:rsid w:val="00C72D11"/>
    <w:rsid w:val="00C863AE"/>
    <w:rsid w:val="00C87372"/>
    <w:rsid w:val="00C879E6"/>
    <w:rsid w:val="00C92E08"/>
    <w:rsid w:val="00C93473"/>
    <w:rsid w:val="00C971C1"/>
    <w:rsid w:val="00CA1FE3"/>
    <w:rsid w:val="00CA332D"/>
    <w:rsid w:val="00CB254D"/>
    <w:rsid w:val="00CB3377"/>
    <w:rsid w:val="00CB3533"/>
    <w:rsid w:val="00CB7600"/>
    <w:rsid w:val="00CB7625"/>
    <w:rsid w:val="00CB7D61"/>
    <w:rsid w:val="00CC6A4B"/>
    <w:rsid w:val="00CCEEE3"/>
    <w:rsid w:val="00CD7A5A"/>
    <w:rsid w:val="00CD7AAF"/>
    <w:rsid w:val="00CE2BA6"/>
    <w:rsid w:val="00CE564D"/>
    <w:rsid w:val="00CF181E"/>
    <w:rsid w:val="00CF2B0C"/>
    <w:rsid w:val="00D023A0"/>
    <w:rsid w:val="00D0272B"/>
    <w:rsid w:val="00D065AD"/>
    <w:rsid w:val="00D16E87"/>
    <w:rsid w:val="00D25AA0"/>
    <w:rsid w:val="00D27D0E"/>
    <w:rsid w:val="00D35DA7"/>
    <w:rsid w:val="00D43A17"/>
    <w:rsid w:val="00D47AD0"/>
    <w:rsid w:val="00D57A57"/>
    <w:rsid w:val="00D613A9"/>
    <w:rsid w:val="00D658D3"/>
    <w:rsid w:val="00D65FB6"/>
    <w:rsid w:val="00D71350"/>
    <w:rsid w:val="00D7238E"/>
    <w:rsid w:val="00D73003"/>
    <w:rsid w:val="00D73C03"/>
    <w:rsid w:val="00D802A1"/>
    <w:rsid w:val="00D81A72"/>
    <w:rsid w:val="00D902C8"/>
    <w:rsid w:val="00D92EDA"/>
    <w:rsid w:val="00D9359B"/>
    <w:rsid w:val="00D94B0E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27735"/>
    <w:rsid w:val="00E318F2"/>
    <w:rsid w:val="00E334BB"/>
    <w:rsid w:val="00E34483"/>
    <w:rsid w:val="00E4039F"/>
    <w:rsid w:val="00E42DAD"/>
    <w:rsid w:val="00E434A1"/>
    <w:rsid w:val="00E4520C"/>
    <w:rsid w:val="00E45F90"/>
    <w:rsid w:val="00E47E3C"/>
    <w:rsid w:val="00E52291"/>
    <w:rsid w:val="00E527BE"/>
    <w:rsid w:val="00E5387D"/>
    <w:rsid w:val="00E56EFE"/>
    <w:rsid w:val="00E57FF2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77E8A"/>
    <w:rsid w:val="00E841DD"/>
    <w:rsid w:val="00E87FB4"/>
    <w:rsid w:val="00E93FCF"/>
    <w:rsid w:val="00E96BF0"/>
    <w:rsid w:val="00E9778E"/>
    <w:rsid w:val="00EA694A"/>
    <w:rsid w:val="00EB7C66"/>
    <w:rsid w:val="00EC42E3"/>
    <w:rsid w:val="00EC72BE"/>
    <w:rsid w:val="00ED2A99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199A"/>
    <w:rsid w:val="00F81C80"/>
    <w:rsid w:val="00F82076"/>
    <w:rsid w:val="00F82A94"/>
    <w:rsid w:val="00F94FCC"/>
    <w:rsid w:val="00FA1AA5"/>
    <w:rsid w:val="00FA269F"/>
    <w:rsid w:val="00FB21F7"/>
    <w:rsid w:val="00FB22AF"/>
    <w:rsid w:val="00FB2AAE"/>
    <w:rsid w:val="00FB6B5E"/>
    <w:rsid w:val="00FB7F9C"/>
    <w:rsid w:val="00FC25E1"/>
    <w:rsid w:val="00FC3FA5"/>
    <w:rsid w:val="00FC4C15"/>
    <w:rsid w:val="00FC6260"/>
    <w:rsid w:val="00FD2C03"/>
    <w:rsid w:val="00FD63B3"/>
    <w:rsid w:val="00FD6B67"/>
    <w:rsid w:val="00FE1BFD"/>
    <w:rsid w:val="00FE7673"/>
    <w:rsid w:val="00FF5EF5"/>
    <w:rsid w:val="741CC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49C9E015"/>
  <w15:docId w15:val="{27892427-DE7A-4B33-B579-D6E0CB78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Times New Roman" w:hAnsi="Maiandra GD" w:cs="Maiandra GD"/>
        <w:sz w:val="18"/>
        <w:szCs w:val="18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/>
    <w:lsdException w:name="FollowedHyperlink" w:semiHidden="1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Standaard">
    <w:name w:val="Normal"/>
    <w:aliases w:val="Normal Auris"/>
    <w:uiPriority w:val="4"/>
    <w:rsid w:val="009C2F70"/>
    <w:pPr>
      <w:spacing w:line="260" w:lineRule="atLeast"/>
    </w:pPr>
    <w:rPr>
      <w:rFonts w:ascii="Calibri Light" w:hAnsi="Calibri Light"/>
    </w:rPr>
  </w:style>
  <w:style w:type="paragraph" w:styleId="Kop1">
    <w:name w:val="heading 1"/>
    <w:aliases w:val="Kop 1 Auris"/>
    <w:basedOn w:val="ZsysbasisAuris"/>
    <w:next w:val="BasistekstAuris"/>
    <w:uiPriority w:val="4"/>
    <w:qFormat/>
    <w:rsid w:val="00345315"/>
    <w:pPr>
      <w:keepNext/>
      <w:keepLines/>
      <w:numPr>
        <w:numId w:val="2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Auris"/>
    <w:basedOn w:val="ZsysbasisAuris"/>
    <w:next w:val="BasistekstAuris"/>
    <w:uiPriority w:val="4"/>
    <w:qFormat/>
    <w:rsid w:val="00345315"/>
    <w:pPr>
      <w:keepNext/>
      <w:keepLines/>
      <w:numPr>
        <w:ilvl w:val="1"/>
        <w:numId w:val="2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Auris"/>
    <w:basedOn w:val="ZsysbasisAuris"/>
    <w:next w:val="BasistekstAuris"/>
    <w:uiPriority w:val="4"/>
    <w:qFormat/>
    <w:rsid w:val="00345315"/>
    <w:pPr>
      <w:keepNext/>
      <w:keepLines/>
      <w:numPr>
        <w:ilvl w:val="2"/>
        <w:numId w:val="27"/>
      </w:numPr>
      <w:outlineLvl w:val="2"/>
    </w:pPr>
    <w:rPr>
      <w:i/>
      <w:iCs/>
    </w:rPr>
  </w:style>
  <w:style w:type="paragraph" w:styleId="Kop4">
    <w:name w:val="heading 4"/>
    <w:aliases w:val="Kop 4 Auris"/>
    <w:basedOn w:val="ZsysbasisAuris"/>
    <w:next w:val="BasistekstAuris"/>
    <w:uiPriority w:val="4"/>
    <w:rsid w:val="00345315"/>
    <w:pPr>
      <w:keepNext/>
      <w:keepLines/>
      <w:numPr>
        <w:ilvl w:val="3"/>
        <w:numId w:val="27"/>
      </w:numPr>
      <w:outlineLvl w:val="3"/>
    </w:pPr>
    <w:rPr>
      <w:bCs/>
      <w:szCs w:val="24"/>
    </w:rPr>
  </w:style>
  <w:style w:type="paragraph" w:styleId="Kop5">
    <w:name w:val="heading 5"/>
    <w:aliases w:val="Kop 5 Auris"/>
    <w:basedOn w:val="ZsysbasisAuris"/>
    <w:next w:val="BasistekstAuris"/>
    <w:uiPriority w:val="4"/>
    <w:rsid w:val="00345315"/>
    <w:pPr>
      <w:keepNext/>
      <w:keepLines/>
      <w:numPr>
        <w:ilvl w:val="4"/>
        <w:numId w:val="27"/>
      </w:numPr>
      <w:outlineLvl w:val="4"/>
    </w:pPr>
    <w:rPr>
      <w:bCs/>
      <w:iCs/>
      <w:szCs w:val="22"/>
    </w:rPr>
  </w:style>
  <w:style w:type="paragraph" w:styleId="Kop6">
    <w:name w:val="heading 6"/>
    <w:aliases w:val="Kop 6 Auris"/>
    <w:basedOn w:val="ZsysbasisAuris"/>
    <w:next w:val="BasistekstAuris"/>
    <w:uiPriority w:val="4"/>
    <w:rsid w:val="00345315"/>
    <w:pPr>
      <w:keepNext/>
      <w:keepLines/>
      <w:numPr>
        <w:ilvl w:val="5"/>
        <w:numId w:val="27"/>
      </w:numPr>
      <w:outlineLvl w:val="5"/>
    </w:pPr>
  </w:style>
  <w:style w:type="paragraph" w:styleId="Kop7">
    <w:name w:val="heading 7"/>
    <w:aliases w:val="Kop 7 Auris"/>
    <w:basedOn w:val="ZsysbasisAuris"/>
    <w:next w:val="BasistekstAuris"/>
    <w:uiPriority w:val="4"/>
    <w:rsid w:val="00345315"/>
    <w:pPr>
      <w:keepNext/>
      <w:keepLines/>
      <w:numPr>
        <w:ilvl w:val="6"/>
        <w:numId w:val="27"/>
      </w:numPr>
      <w:outlineLvl w:val="6"/>
    </w:pPr>
    <w:rPr>
      <w:bCs/>
      <w:szCs w:val="20"/>
    </w:rPr>
  </w:style>
  <w:style w:type="paragraph" w:styleId="Kop8">
    <w:name w:val="heading 8"/>
    <w:aliases w:val="Kop 8 Auris"/>
    <w:basedOn w:val="ZsysbasisAuris"/>
    <w:next w:val="BasistekstAuris"/>
    <w:uiPriority w:val="4"/>
    <w:rsid w:val="00345315"/>
    <w:pPr>
      <w:keepNext/>
      <w:keepLines/>
      <w:numPr>
        <w:ilvl w:val="7"/>
        <w:numId w:val="27"/>
      </w:numPr>
      <w:outlineLvl w:val="7"/>
    </w:pPr>
    <w:rPr>
      <w:iCs/>
      <w:szCs w:val="20"/>
    </w:rPr>
  </w:style>
  <w:style w:type="paragraph" w:styleId="Kop9">
    <w:name w:val="heading 9"/>
    <w:aliases w:val="Kop 9 Auris"/>
    <w:basedOn w:val="ZsysbasisAuris"/>
    <w:next w:val="BasistekstAuris"/>
    <w:uiPriority w:val="4"/>
    <w:rsid w:val="00345315"/>
    <w:pPr>
      <w:keepNext/>
      <w:keepLines/>
      <w:numPr>
        <w:ilvl w:val="8"/>
        <w:numId w:val="2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Auris">
    <w:name w:val="Basistekst Auris"/>
    <w:basedOn w:val="ZsysbasisAuris"/>
    <w:qFormat/>
    <w:rsid w:val="00D802A1"/>
  </w:style>
  <w:style w:type="paragraph" w:customStyle="1" w:styleId="ZsysbasisAuris">
    <w:name w:val="Zsysbasis Auris"/>
    <w:next w:val="BasistekstAuris"/>
    <w:link w:val="ZsysbasisAurisChar"/>
    <w:uiPriority w:val="4"/>
    <w:semiHidden/>
    <w:rsid w:val="00E34483"/>
    <w:pPr>
      <w:spacing w:line="260" w:lineRule="atLeast"/>
    </w:pPr>
    <w:rPr>
      <w:rFonts w:ascii="Calibri Light" w:hAnsi="Calibri Light"/>
      <w:color w:val="333366" w:themeColor="text1"/>
    </w:rPr>
  </w:style>
  <w:style w:type="paragraph" w:customStyle="1" w:styleId="BasistekstvetAuris">
    <w:name w:val="Basistekst vet Auris"/>
    <w:basedOn w:val="ZsysbasisAuris"/>
    <w:next w:val="BasistekstAuri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Auris"/>
    <w:basedOn w:val="Standaardalinea-lettertype"/>
    <w:uiPriority w:val="4"/>
    <w:rsid w:val="00C426AA"/>
    <w:rPr>
      <w:color w:val="0563C1"/>
      <w:u w:val="single"/>
    </w:rPr>
  </w:style>
  <w:style w:type="character" w:styleId="Hyperlink">
    <w:name w:val="Hyperlink"/>
    <w:aliases w:val="Hyperlink Auris"/>
    <w:basedOn w:val="Standaardalinea-lettertype"/>
    <w:uiPriority w:val="4"/>
    <w:rsid w:val="00C426AA"/>
    <w:rPr>
      <w:color w:val="0563C1"/>
      <w:u w:val="single"/>
    </w:rPr>
  </w:style>
  <w:style w:type="paragraph" w:customStyle="1" w:styleId="AdresvakAuris">
    <w:name w:val="Adresvak Auris"/>
    <w:basedOn w:val="ZsysbasisAuris"/>
    <w:uiPriority w:val="4"/>
    <w:rsid w:val="00280D1D"/>
    <w:rPr>
      <w:noProof/>
    </w:rPr>
  </w:style>
  <w:style w:type="paragraph" w:styleId="Koptekst">
    <w:name w:val="header"/>
    <w:basedOn w:val="ZsysbasisAuris"/>
    <w:next w:val="BasistekstAuris"/>
    <w:uiPriority w:val="98"/>
    <w:semiHidden/>
    <w:rsid w:val="00122DED"/>
  </w:style>
  <w:style w:type="paragraph" w:styleId="Voettekst">
    <w:name w:val="footer"/>
    <w:basedOn w:val="ZsysbasisAuris"/>
    <w:next w:val="BasistekstAuris"/>
    <w:uiPriority w:val="98"/>
    <w:semiHidden/>
    <w:rsid w:val="00122DED"/>
    <w:pPr>
      <w:jc w:val="right"/>
    </w:pPr>
  </w:style>
  <w:style w:type="paragraph" w:customStyle="1" w:styleId="KoptekstAuris">
    <w:name w:val="Koptekst Auris"/>
    <w:basedOn w:val="ZsysbasisdocumentgegevensAuris"/>
    <w:uiPriority w:val="4"/>
    <w:rsid w:val="00122DED"/>
  </w:style>
  <w:style w:type="paragraph" w:customStyle="1" w:styleId="VoettekstAuris">
    <w:name w:val="Voettekst Auris"/>
    <w:basedOn w:val="ZsysbasisdocumentgegevensAuris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5"/>
      </w:numPr>
    </w:pPr>
  </w:style>
  <w:style w:type="paragraph" w:customStyle="1" w:styleId="BasistekstcursiefAuris">
    <w:name w:val="Basistekst cursief Auris"/>
    <w:basedOn w:val="ZsysbasisAuris"/>
    <w:next w:val="BasistekstAuri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Auris"/>
    <w:next w:val="BasistekstAuris"/>
    <w:uiPriority w:val="98"/>
    <w:semiHidden/>
    <w:rsid w:val="0020607F"/>
  </w:style>
  <w:style w:type="paragraph" w:styleId="Adresenvelop">
    <w:name w:val="envelope address"/>
    <w:basedOn w:val="ZsysbasisAuris"/>
    <w:next w:val="BasistekstAuris"/>
    <w:uiPriority w:val="98"/>
    <w:semiHidden/>
    <w:rsid w:val="0020607F"/>
  </w:style>
  <w:style w:type="paragraph" w:styleId="Afsluiting">
    <w:name w:val="Closing"/>
    <w:basedOn w:val="ZsysbasisAuris"/>
    <w:next w:val="BasistekstAuris"/>
    <w:uiPriority w:val="98"/>
    <w:semiHidden/>
    <w:rsid w:val="0020607F"/>
  </w:style>
  <w:style w:type="paragraph" w:customStyle="1" w:styleId="Inspring1eniveauAuris">
    <w:name w:val="Inspring 1e niveau Auris"/>
    <w:basedOn w:val="ZsysbasisAuri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Auris">
    <w:name w:val="Inspring 2e niveau Auris"/>
    <w:basedOn w:val="ZsysbasisAuri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Auris">
    <w:name w:val="Inspring 3e niveau Auris"/>
    <w:basedOn w:val="ZsysbasisAuri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Auris">
    <w:name w:val="Zwevend 1e niveau Auris"/>
    <w:basedOn w:val="ZsysbasisAuris"/>
    <w:uiPriority w:val="4"/>
    <w:qFormat/>
    <w:rsid w:val="00122DED"/>
    <w:pPr>
      <w:ind w:left="284"/>
    </w:pPr>
  </w:style>
  <w:style w:type="paragraph" w:customStyle="1" w:styleId="Zwevend2eniveauAuris">
    <w:name w:val="Zwevend 2e niveau Auris"/>
    <w:basedOn w:val="ZsysbasisAuris"/>
    <w:uiPriority w:val="4"/>
    <w:qFormat/>
    <w:rsid w:val="00122DED"/>
    <w:pPr>
      <w:ind w:left="567"/>
    </w:pPr>
  </w:style>
  <w:style w:type="paragraph" w:customStyle="1" w:styleId="Zwevend3eniveauAuris">
    <w:name w:val="Zwevend 3e niveau Auris"/>
    <w:basedOn w:val="ZsysbasisAuris"/>
    <w:uiPriority w:val="4"/>
    <w:qFormat/>
    <w:rsid w:val="00122DED"/>
    <w:pPr>
      <w:ind w:left="851"/>
    </w:pPr>
  </w:style>
  <w:style w:type="paragraph" w:styleId="Inhopg1">
    <w:name w:val="toc 1"/>
    <w:aliases w:val="Inhopg 1 Auris"/>
    <w:basedOn w:val="ZsysbasistocAuris"/>
    <w:next w:val="BasistekstAuris"/>
    <w:uiPriority w:val="4"/>
    <w:rsid w:val="00E65900"/>
    <w:rPr>
      <w:b/>
    </w:rPr>
  </w:style>
  <w:style w:type="paragraph" w:styleId="Inhopg2">
    <w:name w:val="toc 2"/>
    <w:aliases w:val="Inhopg 2 Auris"/>
    <w:basedOn w:val="ZsysbasistocAuris"/>
    <w:next w:val="BasistekstAuris"/>
    <w:uiPriority w:val="4"/>
    <w:rsid w:val="00E65900"/>
  </w:style>
  <w:style w:type="paragraph" w:styleId="Inhopg3">
    <w:name w:val="toc 3"/>
    <w:aliases w:val="Inhopg 3 Auris"/>
    <w:basedOn w:val="ZsysbasistocAuris"/>
    <w:next w:val="BasistekstAuris"/>
    <w:uiPriority w:val="4"/>
    <w:rsid w:val="00E65900"/>
  </w:style>
  <w:style w:type="paragraph" w:styleId="Inhopg4">
    <w:name w:val="toc 4"/>
    <w:aliases w:val="Inhopg 4 Auris"/>
    <w:basedOn w:val="ZsysbasistocAuris"/>
    <w:next w:val="BasistekstAuris"/>
    <w:uiPriority w:val="4"/>
    <w:rsid w:val="00122DED"/>
  </w:style>
  <w:style w:type="paragraph" w:styleId="Bronvermelding">
    <w:name w:val="table of authorities"/>
    <w:basedOn w:val="ZsysbasisAuris"/>
    <w:next w:val="BasistekstAuri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Auris"/>
    <w:next w:val="BasistekstAuris"/>
    <w:uiPriority w:val="98"/>
    <w:semiHidden/>
    <w:rsid w:val="00122DED"/>
  </w:style>
  <w:style w:type="paragraph" w:styleId="Index3">
    <w:name w:val="index 3"/>
    <w:basedOn w:val="ZsysbasisAuris"/>
    <w:next w:val="BasistekstAuris"/>
    <w:uiPriority w:val="98"/>
    <w:semiHidden/>
    <w:rsid w:val="00122DED"/>
  </w:style>
  <w:style w:type="paragraph" w:styleId="Ondertitel">
    <w:name w:val="Subtitle"/>
    <w:basedOn w:val="ZsysbasisAuris"/>
    <w:next w:val="BasistekstAuris"/>
    <w:uiPriority w:val="98"/>
    <w:semiHidden/>
    <w:rsid w:val="00122DED"/>
  </w:style>
  <w:style w:type="paragraph" w:styleId="Titel">
    <w:name w:val="Title"/>
    <w:basedOn w:val="ZsysbasisAuris"/>
    <w:next w:val="BasistekstAuris"/>
    <w:uiPriority w:val="98"/>
    <w:semiHidden/>
    <w:rsid w:val="00122DED"/>
  </w:style>
  <w:style w:type="paragraph" w:customStyle="1" w:styleId="Kop2zondernummerAuris">
    <w:name w:val="Kop 2 zonder nummer Auris"/>
    <w:basedOn w:val="ZsysbasisAuris"/>
    <w:next w:val="BasistekstAuris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Auris">
    <w:name w:val="Kop 1 zonder nummer Auris"/>
    <w:basedOn w:val="ZsysbasisAuris"/>
    <w:next w:val="BasistekstAuris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Auris">
    <w:name w:val="Kop 3 zonder nummer Auris"/>
    <w:basedOn w:val="ZsysbasisAuris"/>
    <w:next w:val="BasistekstAuris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Auris"/>
    <w:basedOn w:val="ZsysbasistocAuris"/>
    <w:next w:val="BasistekstAuris"/>
    <w:uiPriority w:val="4"/>
    <w:rsid w:val="003964D4"/>
  </w:style>
  <w:style w:type="paragraph" w:styleId="Inhopg6">
    <w:name w:val="toc 6"/>
    <w:aliases w:val="Inhopg 6 Auris"/>
    <w:basedOn w:val="ZsysbasistocAuris"/>
    <w:next w:val="BasistekstAuris"/>
    <w:uiPriority w:val="4"/>
    <w:rsid w:val="003964D4"/>
  </w:style>
  <w:style w:type="paragraph" w:styleId="Inhopg7">
    <w:name w:val="toc 7"/>
    <w:aliases w:val="Inhopg 7 Auris"/>
    <w:basedOn w:val="ZsysbasistocAuris"/>
    <w:next w:val="BasistekstAuris"/>
    <w:uiPriority w:val="4"/>
    <w:rsid w:val="003964D4"/>
  </w:style>
  <w:style w:type="paragraph" w:styleId="Inhopg8">
    <w:name w:val="toc 8"/>
    <w:aliases w:val="Inhopg 8 Auris"/>
    <w:basedOn w:val="ZsysbasistocAuris"/>
    <w:next w:val="BasistekstAuris"/>
    <w:uiPriority w:val="4"/>
    <w:rsid w:val="003964D4"/>
  </w:style>
  <w:style w:type="paragraph" w:styleId="Inhopg9">
    <w:name w:val="toc 9"/>
    <w:aliases w:val="Inhopg 9 Auris"/>
    <w:basedOn w:val="ZsysbasistocAuris"/>
    <w:next w:val="BasistekstAuris"/>
    <w:uiPriority w:val="4"/>
    <w:rsid w:val="003964D4"/>
  </w:style>
  <w:style w:type="paragraph" w:styleId="Afzender">
    <w:name w:val="envelope return"/>
    <w:basedOn w:val="ZsysbasisAuris"/>
    <w:next w:val="BasistekstAuri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6"/>
      </w:numPr>
    </w:pPr>
  </w:style>
  <w:style w:type="paragraph" w:styleId="Berichtkop">
    <w:name w:val="Message Header"/>
    <w:basedOn w:val="ZsysbasisAuris"/>
    <w:next w:val="BasistekstAuris"/>
    <w:uiPriority w:val="98"/>
    <w:semiHidden/>
    <w:rsid w:val="0020607F"/>
  </w:style>
  <w:style w:type="paragraph" w:styleId="Bloktekst">
    <w:name w:val="Block Text"/>
    <w:basedOn w:val="ZsysbasisAuris"/>
    <w:next w:val="BasistekstAuri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Auris"/>
    <w:next w:val="BasistekstAuris"/>
    <w:uiPriority w:val="98"/>
    <w:semiHidden/>
    <w:rsid w:val="0020607F"/>
  </w:style>
  <w:style w:type="paragraph" w:styleId="Handtekening">
    <w:name w:val="Signature"/>
    <w:basedOn w:val="ZsysbasisAuris"/>
    <w:next w:val="BasistekstAuris"/>
    <w:uiPriority w:val="98"/>
    <w:semiHidden/>
    <w:rsid w:val="0020607F"/>
  </w:style>
  <w:style w:type="paragraph" w:styleId="HTML-voorafopgemaakt">
    <w:name w:val="HTML Preformatted"/>
    <w:basedOn w:val="ZsysbasisAuris"/>
    <w:next w:val="BasistekstAuris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B3E6" w:themeColor="accent5"/>
        <w:left w:val="single" w:sz="8" w:space="0" w:color="EBB3E6" w:themeColor="accent5"/>
        <w:bottom w:val="single" w:sz="8" w:space="0" w:color="EBB3E6" w:themeColor="accent5"/>
        <w:right w:val="single" w:sz="8" w:space="0" w:color="EBB3E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B3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</w:tcPr>
    </w:tblStylePr>
    <w:tblStylePr w:type="band1Horz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EFF" w:themeColor="accent4"/>
        <w:left w:val="single" w:sz="8" w:space="0" w:color="66DEFF" w:themeColor="accent4"/>
        <w:bottom w:val="single" w:sz="8" w:space="0" w:color="66DEFF" w:themeColor="accent4"/>
        <w:right w:val="single" w:sz="8" w:space="0" w:color="66D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D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</w:tcPr>
    </w:tblStylePr>
    <w:tblStylePr w:type="band1Horz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8000" w:themeColor="accent3"/>
        <w:left w:val="single" w:sz="8" w:space="0" w:color="FF8000" w:themeColor="accent3"/>
        <w:bottom w:val="single" w:sz="8" w:space="0" w:color="FF8000" w:themeColor="accent3"/>
        <w:right w:val="single" w:sz="8" w:space="0" w:color="FF8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</w:tcPr>
    </w:tblStylePr>
    <w:tblStylePr w:type="band1Horz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</w:tcPr>
    </w:tblStylePr>
  </w:style>
  <w:style w:type="paragraph" w:styleId="HTML-adres">
    <w:name w:val="HTML Address"/>
    <w:basedOn w:val="ZsysbasisAuris"/>
    <w:next w:val="BasistekstAuris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3062" w:themeColor="accent2"/>
        <w:left w:val="single" w:sz="8" w:space="0" w:color="EB3062" w:themeColor="accent2"/>
        <w:bottom w:val="single" w:sz="8" w:space="0" w:color="EB3062" w:themeColor="accent2"/>
        <w:right w:val="single" w:sz="8" w:space="0" w:color="EB30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0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</w:tcPr>
    </w:tblStylePr>
    <w:tblStylePr w:type="band1Horz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Auris"/>
    <w:next w:val="BasistekstAuris"/>
    <w:uiPriority w:val="98"/>
    <w:semiHidden/>
    <w:rsid w:val="00F33259"/>
    <w:pPr>
      <w:ind w:left="284" w:hanging="284"/>
    </w:pPr>
  </w:style>
  <w:style w:type="paragraph" w:styleId="Lijst2">
    <w:name w:val="List 2"/>
    <w:basedOn w:val="ZsysbasisAuris"/>
    <w:next w:val="BasistekstAuris"/>
    <w:uiPriority w:val="98"/>
    <w:semiHidden/>
    <w:rsid w:val="00F33259"/>
    <w:pPr>
      <w:ind w:left="568" w:hanging="284"/>
    </w:pPr>
  </w:style>
  <w:style w:type="paragraph" w:styleId="Lijst3">
    <w:name w:val="List 3"/>
    <w:basedOn w:val="ZsysbasisAuris"/>
    <w:next w:val="BasistekstAuris"/>
    <w:uiPriority w:val="98"/>
    <w:semiHidden/>
    <w:rsid w:val="00F33259"/>
    <w:pPr>
      <w:ind w:left="851" w:hanging="284"/>
    </w:pPr>
  </w:style>
  <w:style w:type="paragraph" w:styleId="Lijst4">
    <w:name w:val="List 4"/>
    <w:basedOn w:val="ZsysbasisAuris"/>
    <w:next w:val="BasistekstAuri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Auris"/>
    <w:next w:val="BasistekstAuri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Auris"/>
    <w:next w:val="BasistekstAuris"/>
    <w:uiPriority w:val="98"/>
    <w:semiHidden/>
    <w:rsid w:val="00F33259"/>
  </w:style>
  <w:style w:type="paragraph" w:styleId="Lijstopsomteken">
    <w:name w:val="List Bullet"/>
    <w:basedOn w:val="ZsysbasisAuris"/>
    <w:next w:val="BasistekstAuris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Auris"/>
    <w:next w:val="BasistekstAuris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Auris"/>
    <w:next w:val="BasistekstAuris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Auris"/>
    <w:next w:val="BasistekstAuris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Auris"/>
    <w:next w:val="BasistekstAuris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Auris"/>
    <w:next w:val="BasistekstAuris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Auris"/>
    <w:next w:val="BasistekstAuris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Auris"/>
    <w:next w:val="BasistekstAuris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Auris"/>
    <w:next w:val="BasistekstAuris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Auris"/>
    <w:next w:val="BasistekstAuri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Auris"/>
    <w:next w:val="BasistekstAuri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Auris"/>
    <w:next w:val="BasistekstAuri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Auris"/>
    <w:next w:val="BasistekstAuri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Auris"/>
    <w:next w:val="BasistekstAuri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Auris"/>
    <w:next w:val="BasistekstAuris"/>
    <w:uiPriority w:val="98"/>
    <w:semiHidden/>
    <w:rsid w:val="0020607F"/>
  </w:style>
  <w:style w:type="paragraph" w:styleId="Notitiekop">
    <w:name w:val="Note Heading"/>
    <w:basedOn w:val="ZsysbasisAuris"/>
    <w:next w:val="BasistekstAuris"/>
    <w:uiPriority w:val="98"/>
    <w:semiHidden/>
    <w:rsid w:val="0020607F"/>
  </w:style>
  <w:style w:type="paragraph" w:styleId="Plattetekst">
    <w:name w:val="Body Text"/>
    <w:basedOn w:val="ZsysbasisAuris"/>
    <w:next w:val="BasistekstAuris"/>
    <w:link w:val="PlattetekstChar"/>
    <w:uiPriority w:val="98"/>
    <w:semiHidden/>
    <w:rsid w:val="00D802A1"/>
  </w:style>
  <w:style w:type="paragraph" w:styleId="Plattetekst2">
    <w:name w:val="Body Text 2"/>
    <w:basedOn w:val="ZsysbasisAuris"/>
    <w:next w:val="BasistekstAuris"/>
    <w:link w:val="Plattetekst2Char"/>
    <w:uiPriority w:val="98"/>
    <w:semiHidden/>
    <w:rsid w:val="00E7078D"/>
  </w:style>
  <w:style w:type="paragraph" w:styleId="Plattetekst3">
    <w:name w:val="Body Text 3"/>
    <w:basedOn w:val="ZsysbasisAuris"/>
    <w:next w:val="BasistekstAuris"/>
    <w:uiPriority w:val="98"/>
    <w:semiHidden/>
    <w:rsid w:val="0020607F"/>
  </w:style>
  <w:style w:type="paragraph" w:styleId="Platteteksteersteinspringing">
    <w:name w:val="Body Text First Indent"/>
    <w:basedOn w:val="ZsysbasisAuris"/>
    <w:next w:val="BasistekstAuris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333366" w:themeColor="text1"/>
      <w:sz w:val="18"/>
      <w:szCs w:val="18"/>
    </w:rPr>
  </w:style>
  <w:style w:type="paragraph" w:styleId="Plattetekstinspringen">
    <w:name w:val="Body Text Indent"/>
    <w:basedOn w:val="ZsysbasisAuris"/>
    <w:next w:val="BasistekstAuris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Auris"/>
    <w:next w:val="BasistekstAuris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AurisChar">
    <w:name w:val="Zsysbasis Auris Char"/>
    <w:basedOn w:val="Standaardalinea-lettertype"/>
    <w:link w:val="ZsysbasisAuris"/>
    <w:semiHidden/>
    <w:rsid w:val="00E34483"/>
    <w:rPr>
      <w:rFonts w:ascii="Calibri Light" w:hAnsi="Calibri Light"/>
      <w:color w:val="333366" w:themeColor="text1"/>
    </w:rPr>
  </w:style>
  <w:style w:type="paragraph" w:styleId="Standaardinspringing">
    <w:name w:val="Normal Indent"/>
    <w:basedOn w:val="ZsysbasisAuris"/>
    <w:next w:val="BasistekstAuri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Auri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Auris"/>
    <w:basedOn w:val="ZsysbasisAuri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Auris"/>
    <w:next w:val="BasistekstAuris"/>
    <w:uiPriority w:val="98"/>
    <w:semiHidden/>
    <w:rsid w:val="0020607F"/>
  </w:style>
  <w:style w:type="paragraph" w:styleId="Tekstzonderopmaak">
    <w:name w:val="Plain Text"/>
    <w:basedOn w:val="ZsysbasisAuris"/>
    <w:next w:val="BasistekstAuris"/>
    <w:uiPriority w:val="98"/>
    <w:semiHidden/>
    <w:rsid w:val="0020607F"/>
  </w:style>
  <w:style w:type="paragraph" w:styleId="Ballontekst">
    <w:name w:val="Balloon Text"/>
    <w:basedOn w:val="ZsysbasisAuris"/>
    <w:next w:val="BasistekstAuris"/>
    <w:uiPriority w:val="98"/>
    <w:semiHidden/>
    <w:rsid w:val="0020607F"/>
  </w:style>
  <w:style w:type="paragraph" w:styleId="Bijschrift">
    <w:name w:val="caption"/>
    <w:aliases w:val="Bijschrift Auris"/>
    <w:basedOn w:val="ZsysbasisAuris"/>
    <w:next w:val="BasistekstAuris"/>
    <w:uiPriority w:val="4"/>
    <w:rsid w:val="0020607F"/>
  </w:style>
  <w:style w:type="character" w:customStyle="1" w:styleId="TekstopmerkingChar">
    <w:name w:val="Tekst opmerking Char"/>
    <w:basedOn w:val="ZsysbasisAurisChar"/>
    <w:link w:val="Tekstopmerking"/>
    <w:semiHidden/>
    <w:rsid w:val="008736AE"/>
    <w:rPr>
      <w:rFonts w:asciiTheme="minorHAnsi" w:hAnsiTheme="minorHAnsi" w:cs="Maiandra GD"/>
      <w:color w:val="333366" w:themeColor="text1"/>
      <w:sz w:val="18"/>
      <w:szCs w:val="18"/>
    </w:rPr>
  </w:style>
  <w:style w:type="paragraph" w:styleId="Documentstructuur">
    <w:name w:val="Document Map"/>
    <w:basedOn w:val="ZsysbasisAuris"/>
    <w:next w:val="BasistekstAuri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D560CA" w:themeColor="accent5" w:themeShade="BF"/>
    </w:rPr>
    <w:tblPr>
      <w:tblStyleRowBandSize w:val="1"/>
      <w:tblStyleColBandSize w:val="1"/>
      <w:tblBorders>
        <w:top w:val="single" w:sz="8" w:space="0" w:color="EBB3E6" w:themeColor="accent5"/>
        <w:bottom w:val="single" w:sz="8" w:space="0" w:color="EBB3E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B3E6" w:themeColor="accent5"/>
          <w:left w:val="nil"/>
          <w:bottom w:val="single" w:sz="8" w:space="0" w:color="EBB3E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B3E6" w:themeColor="accent5"/>
          <w:left w:val="nil"/>
          <w:bottom w:val="single" w:sz="8" w:space="0" w:color="EBB3E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C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CF8" w:themeFill="accent5" w:themeFillTint="3F"/>
      </w:tcPr>
    </w:tblStylePr>
  </w:style>
  <w:style w:type="paragraph" w:styleId="Eindnoottekst">
    <w:name w:val="endnote text"/>
    <w:aliases w:val="Eindnoottekst Auris"/>
    <w:basedOn w:val="ZsysbasisAuris"/>
    <w:next w:val="BasistekstAuris"/>
    <w:uiPriority w:val="4"/>
    <w:rsid w:val="0020607F"/>
  </w:style>
  <w:style w:type="paragraph" w:styleId="Indexkop">
    <w:name w:val="index heading"/>
    <w:basedOn w:val="ZsysbasisAuris"/>
    <w:next w:val="BasistekstAuris"/>
    <w:uiPriority w:val="98"/>
    <w:semiHidden/>
    <w:rsid w:val="0020607F"/>
  </w:style>
  <w:style w:type="paragraph" w:styleId="Kopbronvermelding">
    <w:name w:val="toa heading"/>
    <w:basedOn w:val="ZsysbasisAuris"/>
    <w:next w:val="BasistekstAuris"/>
    <w:uiPriority w:val="98"/>
    <w:semiHidden/>
    <w:rsid w:val="0020607F"/>
  </w:style>
  <w:style w:type="paragraph" w:styleId="Lijstopsomteken5">
    <w:name w:val="List Bullet 5"/>
    <w:basedOn w:val="ZsysbasisAuris"/>
    <w:next w:val="BasistekstAuris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Auris"/>
    <w:next w:val="BasistekstAuris"/>
    <w:uiPriority w:val="98"/>
    <w:semiHidden/>
    <w:rsid w:val="0020607F"/>
  </w:style>
  <w:style w:type="paragraph" w:styleId="Tekstopmerking">
    <w:name w:val="annotation text"/>
    <w:basedOn w:val="ZsysbasisAuris"/>
    <w:next w:val="BasistekstAuri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Auris">
    <w:name w:val="Opsomming teken 1e niveau Auris"/>
    <w:basedOn w:val="ZsysbasisAuris"/>
    <w:uiPriority w:val="4"/>
    <w:qFormat/>
    <w:rsid w:val="00670274"/>
    <w:pPr>
      <w:numPr>
        <w:numId w:val="29"/>
      </w:numPr>
    </w:pPr>
  </w:style>
  <w:style w:type="paragraph" w:customStyle="1" w:styleId="Opsommingteken2eniveauAuris">
    <w:name w:val="Opsomming teken 2e niveau Auris"/>
    <w:basedOn w:val="ZsysbasisAuris"/>
    <w:uiPriority w:val="4"/>
    <w:qFormat/>
    <w:rsid w:val="00670274"/>
    <w:pPr>
      <w:numPr>
        <w:ilvl w:val="1"/>
        <w:numId w:val="29"/>
      </w:numPr>
    </w:pPr>
  </w:style>
  <w:style w:type="paragraph" w:customStyle="1" w:styleId="Opsommingteken3eniveauAuris">
    <w:name w:val="Opsomming teken 3e niveau Auris"/>
    <w:basedOn w:val="ZsysbasisAuris"/>
    <w:uiPriority w:val="4"/>
    <w:qFormat/>
    <w:rsid w:val="00670274"/>
    <w:pPr>
      <w:numPr>
        <w:ilvl w:val="2"/>
        <w:numId w:val="29"/>
      </w:numPr>
    </w:pPr>
  </w:style>
  <w:style w:type="paragraph" w:customStyle="1" w:styleId="Opsommingbolletje1eniveauAuris">
    <w:name w:val="Opsomming bolletje 1e niveau Auris"/>
    <w:basedOn w:val="ZsysbasisAuris"/>
    <w:uiPriority w:val="4"/>
    <w:qFormat/>
    <w:rsid w:val="005017F3"/>
    <w:pPr>
      <w:numPr>
        <w:numId w:val="24"/>
      </w:numPr>
    </w:pPr>
  </w:style>
  <w:style w:type="paragraph" w:customStyle="1" w:styleId="Opsommingbolletje2eniveauAuris">
    <w:name w:val="Opsomming bolletje 2e niveau Auris"/>
    <w:basedOn w:val="ZsysbasisAuris"/>
    <w:uiPriority w:val="4"/>
    <w:qFormat/>
    <w:rsid w:val="005017F3"/>
    <w:pPr>
      <w:numPr>
        <w:ilvl w:val="1"/>
        <w:numId w:val="24"/>
      </w:numPr>
    </w:pPr>
  </w:style>
  <w:style w:type="paragraph" w:customStyle="1" w:styleId="Opsommingbolletje3eniveauAuris">
    <w:name w:val="Opsomming bolletje 3e niveau Auris"/>
    <w:basedOn w:val="ZsysbasisAuris"/>
    <w:uiPriority w:val="4"/>
    <w:qFormat/>
    <w:rsid w:val="005017F3"/>
    <w:pPr>
      <w:numPr>
        <w:ilvl w:val="2"/>
        <w:numId w:val="24"/>
      </w:numPr>
    </w:pPr>
  </w:style>
  <w:style w:type="numbering" w:customStyle="1" w:styleId="OpsommingbolletjeAuris">
    <w:name w:val="Opsomming bolletje Auris"/>
    <w:uiPriority w:val="4"/>
    <w:semiHidden/>
    <w:rsid w:val="005017F3"/>
    <w:pPr>
      <w:numPr>
        <w:numId w:val="1"/>
      </w:numPr>
    </w:pPr>
  </w:style>
  <w:style w:type="paragraph" w:customStyle="1" w:styleId="Opsommingkleineletter1eniveauAuris">
    <w:name w:val="Opsomming kleine letter 1e niveau Auris"/>
    <w:basedOn w:val="ZsysbasisAuris"/>
    <w:uiPriority w:val="4"/>
    <w:qFormat/>
    <w:rsid w:val="002C49D6"/>
    <w:pPr>
      <w:numPr>
        <w:ilvl w:val="1"/>
        <w:numId w:val="34"/>
      </w:numPr>
    </w:pPr>
  </w:style>
  <w:style w:type="paragraph" w:customStyle="1" w:styleId="Opsommingkleineletter2eniveauAuris">
    <w:name w:val="Opsomming kleine letter 2e niveau Auris"/>
    <w:basedOn w:val="ZsysbasisAuris"/>
    <w:uiPriority w:val="4"/>
    <w:qFormat/>
    <w:rsid w:val="002C49D6"/>
    <w:pPr>
      <w:numPr>
        <w:ilvl w:val="2"/>
        <w:numId w:val="34"/>
      </w:numPr>
    </w:pPr>
  </w:style>
  <w:style w:type="paragraph" w:customStyle="1" w:styleId="Opsommingkleineletter3eniveauAuris">
    <w:name w:val="Opsomming kleine letter 3e niveau Auris"/>
    <w:basedOn w:val="ZsysbasisAuris"/>
    <w:uiPriority w:val="4"/>
    <w:qFormat/>
    <w:rsid w:val="002C49D6"/>
    <w:pPr>
      <w:numPr>
        <w:ilvl w:val="3"/>
        <w:numId w:val="34"/>
      </w:numPr>
    </w:pPr>
  </w:style>
  <w:style w:type="paragraph" w:customStyle="1" w:styleId="Opsommingnummer1eniveauAuris">
    <w:name w:val="Opsomming nummer 1e niveau Auris"/>
    <w:basedOn w:val="ZsysbasisAuris"/>
    <w:uiPriority w:val="4"/>
    <w:qFormat/>
    <w:rsid w:val="002C49D6"/>
    <w:pPr>
      <w:numPr>
        <w:ilvl w:val="1"/>
        <w:numId w:val="32"/>
      </w:numPr>
    </w:pPr>
  </w:style>
  <w:style w:type="paragraph" w:customStyle="1" w:styleId="Opsommingnummer2eniveauAuris">
    <w:name w:val="Opsomming nummer 2e niveau Auris"/>
    <w:basedOn w:val="ZsysbasisAuris"/>
    <w:uiPriority w:val="4"/>
    <w:qFormat/>
    <w:rsid w:val="002C49D6"/>
    <w:pPr>
      <w:numPr>
        <w:ilvl w:val="2"/>
        <w:numId w:val="32"/>
      </w:numPr>
    </w:pPr>
  </w:style>
  <w:style w:type="paragraph" w:customStyle="1" w:styleId="Opsommingnummer3eniveauAuris">
    <w:name w:val="Opsomming nummer 3e niveau Auris"/>
    <w:basedOn w:val="ZsysbasisAuris"/>
    <w:uiPriority w:val="4"/>
    <w:qFormat/>
    <w:rsid w:val="002C49D6"/>
    <w:pPr>
      <w:numPr>
        <w:ilvl w:val="3"/>
        <w:numId w:val="32"/>
      </w:numPr>
    </w:pPr>
  </w:style>
  <w:style w:type="paragraph" w:customStyle="1" w:styleId="Opsommingopenrondje1eniveauAuris">
    <w:name w:val="Opsomming open rondje 1e niveau Auris"/>
    <w:basedOn w:val="ZsysbasisAuris"/>
    <w:uiPriority w:val="4"/>
    <w:qFormat/>
    <w:rsid w:val="00957CCB"/>
    <w:pPr>
      <w:numPr>
        <w:numId w:val="25"/>
      </w:numPr>
    </w:pPr>
  </w:style>
  <w:style w:type="paragraph" w:customStyle="1" w:styleId="Opsommingopenrondje2eniveauAuris">
    <w:name w:val="Opsomming open rondje 2e niveau Auris"/>
    <w:basedOn w:val="ZsysbasisAuris"/>
    <w:uiPriority w:val="4"/>
    <w:qFormat/>
    <w:rsid w:val="00957CCB"/>
    <w:pPr>
      <w:numPr>
        <w:ilvl w:val="1"/>
        <w:numId w:val="25"/>
      </w:numPr>
    </w:pPr>
  </w:style>
  <w:style w:type="paragraph" w:customStyle="1" w:styleId="Opsommingopenrondje3eniveauAuris">
    <w:name w:val="Opsomming open rondje 3e niveau Auris"/>
    <w:basedOn w:val="ZsysbasisAuris"/>
    <w:uiPriority w:val="4"/>
    <w:qFormat/>
    <w:rsid w:val="00957CCB"/>
    <w:pPr>
      <w:numPr>
        <w:ilvl w:val="2"/>
        <w:numId w:val="25"/>
      </w:numPr>
    </w:pPr>
  </w:style>
  <w:style w:type="numbering" w:customStyle="1" w:styleId="OpsommingopenrondjeAuris">
    <w:name w:val="Opsomming open rondje Auris"/>
    <w:uiPriority w:val="4"/>
    <w:semiHidden/>
    <w:rsid w:val="00957CCB"/>
    <w:pPr>
      <w:numPr>
        <w:numId w:val="2"/>
      </w:numPr>
    </w:pPr>
  </w:style>
  <w:style w:type="paragraph" w:customStyle="1" w:styleId="Opsommingstreepje1eniveauAuris">
    <w:name w:val="Opsomming streepje 1e niveau Auris"/>
    <w:basedOn w:val="ZsysbasisAuris"/>
    <w:uiPriority w:val="4"/>
    <w:qFormat/>
    <w:rsid w:val="00B01DA1"/>
    <w:pPr>
      <w:numPr>
        <w:numId w:val="26"/>
      </w:numPr>
    </w:pPr>
  </w:style>
  <w:style w:type="paragraph" w:customStyle="1" w:styleId="Opsommingstreepje2eniveauAuris">
    <w:name w:val="Opsomming streepje 2e niveau Auris"/>
    <w:basedOn w:val="ZsysbasisAuris"/>
    <w:uiPriority w:val="4"/>
    <w:qFormat/>
    <w:rsid w:val="00B01DA1"/>
    <w:pPr>
      <w:numPr>
        <w:ilvl w:val="1"/>
        <w:numId w:val="26"/>
      </w:numPr>
    </w:pPr>
  </w:style>
  <w:style w:type="paragraph" w:customStyle="1" w:styleId="Opsommingstreepje3eniveauAuris">
    <w:name w:val="Opsomming streepje 3e niveau Auris"/>
    <w:basedOn w:val="ZsysbasisAuris"/>
    <w:uiPriority w:val="4"/>
    <w:qFormat/>
    <w:rsid w:val="00B01DA1"/>
    <w:pPr>
      <w:numPr>
        <w:ilvl w:val="2"/>
        <w:numId w:val="26"/>
      </w:numPr>
    </w:pPr>
  </w:style>
  <w:style w:type="numbering" w:customStyle="1" w:styleId="OpsommingstreepjeAuris">
    <w:name w:val="Opsomming streepje Auris"/>
    <w:uiPriority w:val="4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0CCAFF" w:themeColor="accent4" w:themeShade="BF"/>
    </w:rPr>
    <w:tblPr>
      <w:tblStyleRowBandSize w:val="1"/>
      <w:tblStyleColBandSize w:val="1"/>
      <w:tblBorders>
        <w:top w:val="single" w:sz="8" w:space="0" w:color="66DEFF" w:themeColor="accent4"/>
        <w:bottom w:val="single" w:sz="8" w:space="0" w:color="66D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EFF" w:themeColor="accent4"/>
          <w:left w:val="nil"/>
          <w:bottom w:val="single" w:sz="8" w:space="0" w:color="66D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EFF" w:themeColor="accent4"/>
          <w:left w:val="nil"/>
          <w:bottom w:val="single" w:sz="8" w:space="0" w:color="66D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6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BF5F00" w:themeColor="accent3" w:themeShade="BF"/>
    </w:rPr>
    <w:tblPr>
      <w:tblStyleRowBandSize w:val="1"/>
      <w:tblStyleColBandSize w:val="1"/>
      <w:tblBorders>
        <w:top w:val="single" w:sz="8" w:space="0" w:color="FF8000" w:themeColor="accent3"/>
        <w:bottom w:val="single" w:sz="8" w:space="0" w:color="FF8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00" w:themeColor="accent3"/>
          <w:left w:val="nil"/>
          <w:bottom w:val="single" w:sz="8" w:space="0" w:color="FF8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00" w:themeColor="accent3"/>
          <w:left w:val="nil"/>
          <w:bottom w:val="single" w:sz="8" w:space="0" w:color="FF8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0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C01241" w:themeColor="accent2" w:themeShade="BF"/>
    </w:rPr>
    <w:tblPr>
      <w:tblStyleRowBandSize w:val="1"/>
      <w:tblStyleColBandSize w:val="1"/>
      <w:tblBorders>
        <w:top w:val="single" w:sz="8" w:space="0" w:color="EB3062" w:themeColor="accent2"/>
        <w:bottom w:val="single" w:sz="8" w:space="0" w:color="EB30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062" w:themeColor="accent2"/>
          <w:left w:val="nil"/>
          <w:bottom w:val="single" w:sz="8" w:space="0" w:color="EB30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062" w:themeColor="accent2"/>
          <w:left w:val="nil"/>
          <w:bottom w:val="single" w:sz="8" w:space="0" w:color="EB30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B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BD7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B3E6" w:themeColor="accent5"/>
        <w:left w:val="single" w:sz="8" w:space="0" w:color="EBB3E6" w:themeColor="accent5"/>
        <w:bottom w:val="single" w:sz="8" w:space="0" w:color="EBB3E6" w:themeColor="accent5"/>
        <w:right w:val="single" w:sz="8" w:space="0" w:color="EBB3E6" w:themeColor="accent5"/>
        <w:insideH w:val="single" w:sz="8" w:space="0" w:color="EBB3E6" w:themeColor="accent5"/>
        <w:insideV w:val="single" w:sz="8" w:space="0" w:color="EBB3E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18" w:space="0" w:color="EBB3E6" w:themeColor="accent5"/>
          <w:right w:val="single" w:sz="8" w:space="0" w:color="EBB3E6" w:themeColor="accent5"/>
          <w:insideH w:val="nil"/>
          <w:insideV w:val="single" w:sz="8" w:space="0" w:color="EBB3E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  <w:insideH w:val="nil"/>
          <w:insideV w:val="single" w:sz="8" w:space="0" w:color="EBB3E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</w:tcPr>
    </w:tblStylePr>
    <w:tblStylePr w:type="band1Vert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</w:tcBorders>
        <w:shd w:val="clear" w:color="auto" w:fill="FAECF8" w:themeFill="accent5" w:themeFillTint="3F"/>
      </w:tcPr>
    </w:tblStylePr>
    <w:tblStylePr w:type="band1Horz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  <w:insideV w:val="single" w:sz="8" w:space="0" w:color="EBB3E6" w:themeColor="accent5"/>
        </w:tcBorders>
        <w:shd w:val="clear" w:color="auto" w:fill="FAECF8" w:themeFill="accent5" w:themeFillTint="3F"/>
      </w:tcPr>
    </w:tblStylePr>
    <w:tblStylePr w:type="band2Horz">
      <w:tblPr/>
      <w:tcPr>
        <w:tcBorders>
          <w:top w:val="single" w:sz="8" w:space="0" w:color="EBB3E6" w:themeColor="accent5"/>
          <w:left w:val="single" w:sz="8" w:space="0" w:color="EBB3E6" w:themeColor="accent5"/>
          <w:bottom w:val="single" w:sz="8" w:space="0" w:color="EBB3E6" w:themeColor="accent5"/>
          <w:right w:val="single" w:sz="8" w:space="0" w:color="EBB3E6" w:themeColor="accent5"/>
          <w:insideV w:val="single" w:sz="8" w:space="0" w:color="EBB3E6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EFF" w:themeColor="accent4"/>
        <w:left w:val="single" w:sz="8" w:space="0" w:color="66DEFF" w:themeColor="accent4"/>
        <w:bottom w:val="single" w:sz="8" w:space="0" w:color="66DEFF" w:themeColor="accent4"/>
        <w:right w:val="single" w:sz="8" w:space="0" w:color="66DEFF" w:themeColor="accent4"/>
        <w:insideH w:val="single" w:sz="8" w:space="0" w:color="66DEFF" w:themeColor="accent4"/>
        <w:insideV w:val="single" w:sz="8" w:space="0" w:color="66D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18" w:space="0" w:color="66DEFF" w:themeColor="accent4"/>
          <w:right w:val="single" w:sz="8" w:space="0" w:color="66DEFF" w:themeColor="accent4"/>
          <w:insideH w:val="nil"/>
          <w:insideV w:val="single" w:sz="8" w:space="0" w:color="66D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  <w:insideH w:val="nil"/>
          <w:insideV w:val="single" w:sz="8" w:space="0" w:color="66D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</w:tcPr>
    </w:tblStylePr>
    <w:tblStylePr w:type="band1Vert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</w:tcBorders>
        <w:shd w:val="clear" w:color="auto" w:fill="D9F6FF" w:themeFill="accent4" w:themeFillTint="3F"/>
      </w:tcPr>
    </w:tblStylePr>
    <w:tblStylePr w:type="band1Horz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  <w:insideV w:val="single" w:sz="8" w:space="0" w:color="66DEFF" w:themeColor="accent4"/>
        </w:tcBorders>
        <w:shd w:val="clear" w:color="auto" w:fill="D9F6FF" w:themeFill="accent4" w:themeFillTint="3F"/>
      </w:tcPr>
    </w:tblStylePr>
    <w:tblStylePr w:type="band2Horz">
      <w:tblPr/>
      <w:tcPr>
        <w:tcBorders>
          <w:top w:val="single" w:sz="8" w:space="0" w:color="66DEFF" w:themeColor="accent4"/>
          <w:left w:val="single" w:sz="8" w:space="0" w:color="66DEFF" w:themeColor="accent4"/>
          <w:bottom w:val="single" w:sz="8" w:space="0" w:color="66DEFF" w:themeColor="accent4"/>
          <w:right w:val="single" w:sz="8" w:space="0" w:color="66DEFF" w:themeColor="accent4"/>
          <w:insideV w:val="single" w:sz="8" w:space="0" w:color="66DEFF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8000" w:themeColor="accent3"/>
        <w:left w:val="single" w:sz="8" w:space="0" w:color="FF8000" w:themeColor="accent3"/>
        <w:bottom w:val="single" w:sz="8" w:space="0" w:color="FF8000" w:themeColor="accent3"/>
        <w:right w:val="single" w:sz="8" w:space="0" w:color="FF8000" w:themeColor="accent3"/>
        <w:insideH w:val="single" w:sz="8" w:space="0" w:color="FF8000" w:themeColor="accent3"/>
        <w:insideV w:val="single" w:sz="8" w:space="0" w:color="FF8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18" w:space="0" w:color="FF8000" w:themeColor="accent3"/>
          <w:right w:val="single" w:sz="8" w:space="0" w:color="FF8000" w:themeColor="accent3"/>
          <w:insideH w:val="nil"/>
          <w:insideV w:val="single" w:sz="8" w:space="0" w:color="FF8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  <w:insideH w:val="nil"/>
          <w:insideV w:val="single" w:sz="8" w:space="0" w:color="FF8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</w:tcPr>
    </w:tblStylePr>
    <w:tblStylePr w:type="band1Vert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</w:tcBorders>
        <w:shd w:val="clear" w:color="auto" w:fill="FFDFC0" w:themeFill="accent3" w:themeFillTint="3F"/>
      </w:tcPr>
    </w:tblStylePr>
    <w:tblStylePr w:type="band1Horz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  <w:insideV w:val="single" w:sz="8" w:space="0" w:color="FF8000" w:themeColor="accent3"/>
        </w:tcBorders>
        <w:shd w:val="clear" w:color="auto" w:fill="FFDFC0" w:themeFill="accent3" w:themeFillTint="3F"/>
      </w:tcPr>
    </w:tblStylePr>
    <w:tblStylePr w:type="band2Horz">
      <w:tblPr/>
      <w:tcPr>
        <w:tcBorders>
          <w:top w:val="single" w:sz="8" w:space="0" w:color="FF8000" w:themeColor="accent3"/>
          <w:left w:val="single" w:sz="8" w:space="0" w:color="FF8000" w:themeColor="accent3"/>
          <w:bottom w:val="single" w:sz="8" w:space="0" w:color="FF8000" w:themeColor="accent3"/>
          <w:right w:val="single" w:sz="8" w:space="0" w:color="FF8000" w:themeColor="accent3"/>
          <w:insideV w:val="single" w:sz="8" w:space="0" w:color="FF8000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3062" w:themeColor="accent2"/>
        <w:left w:val="single" w:sz="8" w:space="0" w:color="EB3062" w:themeColor="accent2"/>
        <w:bottom w:val="single" w:sz="8" w:space="0" w:color="EB3062" w:themeColor="accent2"/>
        <w:right w:val="single" w:sz="8" w:space="0" w:color="EB3062" w:themeColor="accent2"/>
        <w:insideH w:val="single" w:sz="8" w:space="0" w:color="EB3062" w:themeColor="accent2"/>
        <w:insideV w:val="single" w:sz="8" w:space="0" w:color="EB30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18" w:space="0" w:color="EB3062" w:themeColor="accent2"/>
          <w:right w:val="single" w:sz="8" w:space="0" w:color="EB3062" w:themeColor="accent2"/>
          <w:insideH w:val="nil"/>
          <w:insideV w:val="single" w:sz="8" w:space="0" w:color="EB30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  <w:insideH w:val="nil"/>
          <w:insideV w:val="single" w:sz="8" w:space="0" w:color="EB30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</w:tcPr>
    </w:tblStylePr>
    <w:tblStylePr w:type="band1Vert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</w:tcBorders>
        <w:shd w:val="clear" w:color="auto" w:fill="FACBD7" w:themeFill="accent2" w:themeFillTint="3F"/>
      </w:tcPr>
    </w:tblStylePr>
    <w:tblStylePr w:type="band1Horz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  <w:insideV w:val="single" w:sz="8" w:space="0" w:color="EB3062" w:themeColor="accent2"/>
        </w:tcBorders>
        <w:shd w:val="clear" w:color="auto" w:fill="FACBD7" w:themeFill="accent2" w:themeFillTint="3F"/>
      </w:tcPr>
    </w:tblStylePr>
    <w:tblStylePr w:type="band2Horz">
      <w:tblPr/>
      <w:tcPr>
        <w:tcBorders>
          <w:top w:val="single" w:sz="8" w:space="0" w:color="EB3062" w:themeColor="accent2"/>
          <w:left w:val="single" w:sz="8" w:space="0" w:color="EB3062" w:themeColor="accent2"/>
          <w:bottom w:val="single" w:sz="8" w:space="0" w:color="EB3062" w:themeColor="accent2"/>
          <w:right w:val="single" w:sz="8" w:space="0" w:color="EB3062" w:themeColor="accent2"/>
          <w:insideV w:val="single" w:sz="8" w:space="0" w:color="EB306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71D0" w:themeFill="accent5" w:themeFillShade="CC"/>
      </w:tcPr>
    </w:tblStylePr>
    <w:tblStylePr w:type="lastRow">
      <w:rPr>
        <w:b/>
        <w:bCs/>
        <w:color w:val="D971D0" w:themeColor="accent5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DF7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CF8" w:themeFill="accent5" w:themeFillTint="3F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0FB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600" w:themeFill="accent3" w:themeFillShade="CC"/>
      </w:tcPr>
    </w:tblStylePr>
    <w:tblStylePr w:type="lastRow">
      <w:rPr>
        <w:b/>
        <w:bCs/>
        <w:color w:val="CC6600" w:themeColor="accent3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6FF" w:themeFill="accent4" w:themeFillTint="3F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FF2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CEFF" w:themeFill="accent4" w:themeFillShade="CC"/>
      </w:tcPr>
    </w:tblStylePr>
    <w:tblStylePr w:type="lastRow">
      <w:rPr>
        <w:b/>
        <w:bCs/>
        <w:color w:val="1ECEFF" w:themeColor="accent4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0" w:themeFill="accent3" w:themeFillTint="3F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FDEA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1445" w:themeFill="accent2" w:themeFillShade="CC"/>
      </w:tcPr>
    </w:tblStylePr>
    <w:tblStylePr w:type="lastRow">
      <w:rPr>
        <w:b/>
        <w:bCs/>
        <w:color w:val="CE1445" w:themeColor="accent2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D7" w:themeFill="accent2" w:themeFillTint="3F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E1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1445" w:themeFill="accent2" w:themeFillShade="CC"/>
      </w:tcPr>
    </w:tblStylePr>
    <w:tblStylePr w:type="lastRow">
      <w:rPr>
        <w:b/>
        <w:bCs/>
        <w:color w:val="CE1445" w:themeColor="accent2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CFF" w:themeFill="accent1" w:themeFillTint="3F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EBB3E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B3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BB3E6" w:themeColor="accent5"/>
        <w:bottom w:val="single" w:sz="4" w:space="0" w:color="EBB3E6" w:themeColor="accent5"/>
        <w:right w:val="single" w:sz="4" w:space="0" w:color="EBB3E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33B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33B7" w:themeColor="accent5" w:themeShade="99"/>
          <w:insideV w:val="nil"/>
        </w:tcBorders>
        <w:shd w:val="clear" w:color="auto" w:fill="C433B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33B7" w:themeFill="accent5" w:themeFillShade="99"/>
      </w:tcPr>
    </w:tblStylePr>
    <w:tblStylePr w:type="band1Vert">
      <w:tblPr/>
      <w:tcPr>
        <w:shd w:val="clear" w:color="auto" w:fill="F7E0F4" w:themeFill="accent5" w:themeFillTint="66"/>
      </w:tcPr>
    </w:tblStylePr>
    <w:tblStylePr w:type="band1Horz">
      <w:tblPr/>
      <w:tcPr>
        <w:shd w:val="clear" w:color="auto" w:fill="F5D9F2" w:themeFill="accent5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FF8000" w:themeColor="accent3"/>
        <w:left w:val="single" w:sz="4" w:space="0" w:color="66DEFF" w:themeColor="accent4"/>
        <w:bottom w:val="single" w:sz="4" w:space="0" w:color="66DEFF" w:themeColor="accent4"/>
        <w:right w:val="single" w:sz="4" w:space="0" w:color="66D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7D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7D6" w:themeColor="accent4" w:themeShade="99"/>
          <w:insideV w:val="nil"/>
        </w:tcBorders>
        <w:shd w:val="clear" w:color="auto" w:fill="00A7D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D6" w:themeFill="accent4" w:themeFillShade="99"/>
      </w:tcPr>
    </w:tblStylePr>
    <w:tblStylePr w:type="band1Vert">
      <w:tblPr/>
      <w:tcPr>
        <w:shd w:val="clear" w:color="auto" w:fill="C1F1FF" w:themeFill="accent4" w:themeFillTint="66"/>
      </w:tcPr>
    </w:tblStylePr>
    <w:tblStylePr w:type="band1Horz">
      <w:tblPr/>
      <w:tcPr>
        <w:shd w:val="clear" w:color="auto" w:fill="B2EEFF" w:themeFill="accent4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66DEFF" w:themeColor="accent4"/>
        <w:left w:val="single" w:sz="4" w:space="0" w:color="FF8000" w:themeColor="accent3"/>
        <w:bottom w:val="single" w:sz="4" w:space="0" w:color="FF8000" w:themeColor="accent3"/>
        <w:right w:val="single" w:sz="4" w:space="0" w:color="FF8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C00" w:themeColor="accent3" w:themeShade="99"/>
          <w:insideV w:val="nil"/>
        </w:tcBorders>
        <w:shd w:val="clear" w:color="auto" w:fill="994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C00" w:themeFill="accent3" w:themeFillShade="99"/>
      </w:tcPr>
    </w:tblStylePr>
    <w:tblStylePr w:type="band1Vert">
      <w:tblPr/>
      <w:tcPr>
        <w:shd w:val="clear" w:color="auto" w:fill="FFCC99" w:themeFill="accent3" w:themeFillTint="66"/>
      </w:tcPr>
    </w:tblStylePr>
    <w:tblStylePr w:type="band1Horz">
      <w:tblPr/>
      <w:tcPr>
        <w:shd w:val="clear" w:color="auto" w:fill="FFBF80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EB3062" w:themeColor="accent2"/>
        <w:left w:val="single" w:sz="4" w:space="0" w:color="EB3062" w:themeColor="accent2"/>
        <w:bottom w:val="single" w:sz="4" w:space="0" w:color="EB3062" w:themeColor="accent2"/>
        <w:right w:val="single" w:sz="4" w:space="0" w:color="EB30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0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0F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0F34" w:themeColor="accent2" w:themeShade="99"/>
          <w:insideV w:val="nil"/>
        </w:tcBorders>
        <w:shd w:val="clear" w:color="auto" w:fill="9A0F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0F34" w:themeFill="accent2" w:themeFillShade="99"/>
      </w:tcPr>
    </w:tblStylePr>
    <w:tblStylePr w:type="band1Vert">
      <w:tblPr/>
      <w:tcPr>
        <w:shd w:val="clear" w:color="auto" w:fill="F7ACC0" w:themeFill="accent2" w:themeFillTint="66"/>
      </w:tcPr>
    </w:tblStylePr>
    <w:tblStylePr w:type="band1Horz">
      <w:tblPr/>
      <w:tcPr>
        <w:shd w:val="clear" w:color="auto" w:fill="F597B0" w:themeFill="accent2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EB3062" w:themeColor="accent2"/>
        <w:left w:val="single" w:sz="4" w:space="0" w:color="0099CC" w:themeColor="accent1"/>
        <w:bottom w:val="single" w:sz="4" w:space="0" w:color="0099CC" w:themeColor="accent1"/>
        <w:right w:val="single" w:sz="4" w:space="0" w:color="0099C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0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A" w:themeColor="accent1" w:themeShade="99"/>
          <w:insideV w:val="nil"/>
        </w:tcBorders>
        <w:shd w:val="clear" w:color="auto" w:fill="005B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A" w:themeFill="accent1" w:themeFillShade="99"/>
      </w:tcPr>
    </w:tblStylePr>
    <w:tblStylePr w:type="band1Vert">
      <w:tblPr/>
      <w:tcPr>
        <w:shd w:val="clear" w:color="auto" w:fill="84E0FF" w:themeFill="accent1" w:themeFillTint="66"/>
      </w:tcPr>
    </w:tblStylePr>
    <w:tblStylePr w:type="band1Horz">
      <w:tblPr/>
      <w:tcPr>
        <w:shd w:val="clear" w:color="auto" w:fill="66D8FF" w:themeFill="accent1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FF9" w:themeFill="accent5" w:themeFillTint="33"/>
    </w:tcPr>
    <w:tblStylePr w:type="firstRow">
      <w:rPr>
        <w:b/>
        <w:bCs/>
      </w:rPr>
      <w:tblPr/>
      <w:tcPr>
        <w:shd w:val="clear" w:color="auto" w:fill="F7E0F4" w:themeFill="accent5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F7E0F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560C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560CA" w:themeFill="accent5" w:themeFillShade="BF"/>
      </w:tcPr>
    </w:tblStylePr>
    <w:tblStylePr w:type="band1Vert">
      <w:tblPr/>
      <w:tcPr>
        <w:shd w:val="clear" w:color="auto" w:fill="F5D9F2" w:themeFill="accent5" w:themeFillTint="7F"/>
      </w:tcPr>
    </w:tblStylePr>
    <w:tblStylePr w:type="band1Horz">
      <w:tblPr/>
      <w:tcPr>
        <w:shd w:val="clear" w:color="auto" w:fill="F5D9F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8FF" w:themeFill="accent4" w:themeFillTint="33"/>
    </w:tcPr>
    <w:tblStylePr w:type="firstRow">
      <w:rPr>
        <w:b/>
        <w:bCs/>
      </w:rPr>
      <w:tblPr/>
      <w:tcPr>
        <w:shd w:val="clear" w:color="auto" w:fill="C1F1FF" w:themeFill="accent4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C1F1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CA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CAFF" w:themeFill="accent4" w:themeFillShade="BF"/>
      </w:tcPr>
    </w:tblStylePr>
    <w:tblStylePr w:type="band1Vert">
      <w:tblPr/>
      <w:tcPr>
        <w:shd w:val="clear" w:color="auto" w:fill="B2EEFF" w:themeFill="accent4" w:themeFillTint="7F"/>
      </w:tcPr>
    </w:tblStylePr>
    <w:tblStylePr w:type="band1Horz">
      <w:tblPr/>
      <w:tcPr>
        <w:shd w:val="clear" w:color="auto" w:fill="B2EE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C" w:themeFill="accent3" w:themeFillTint="33"/>
    </w:tcPr>
    <w:tblStylePr w:type="firstRow">
      <w:rPr>
        <w:b/>
        <w:bCs/>
      </w:rPr>
      <w:tblPr/>
      <w:tcPr>
        <w:shd w:val="clear" w:color="auto" w:fill="FFCC99" w:themeFill="accent3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FFCC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F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F00" w:themeFill="accent3" w:themeFillShade="BF"/>
      </w:tcPr>
    </w:tblStylePr>
    <w:tblStylePr w:type="band1Vert">
      <w:tblPr/>
      <w:tcPr>
        <w:shd w:val="clear" w:color="auto" w:fill="FFBF80" w:themeFill="accent3" w:themeFillTint="7F"/>
      </w:tcPr>
    </w:tblStylePr>
    <w:tblStylePr w:type="band1Horz">
      <w:tblPr/>
      <w:tcPr>
        <w:shd w:val="clear" w:color="auto" w:fill="FFBF80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F" w:themeFill="accent2" w:themeFillTint="33"/>
    </w:tcPr>
    <w:tblStylePr w:type="firstRow">
      <w:rPr>
        <w:b/>
        <w:bCs/>
      </w:rPr>
      <w:tblPr/>
      <w:tcPr>
        <w:shd w:val="clear" w:color="auto" w:fill="F7ACC0" w:themeFill="accent2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F7ACC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012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01241" w:themeFill="accent2" w:themeFillShade="BF"/>
      </w:tcPr>
    </w:tblStylePr>
    <w:tblStylePr w:type="band1Vert">
      <w:tblPr/>
      <w:tcPr>
        <w:shd w:val="clear" w:color="auto" w:fill="F597B0" w:themeFill="accent2" w:themeFillTint="7F"/>
      </w:tcPr>
    </w:tblStylePr>
    <w:tblStylePr w:type="band1Horz">
      <w:tblPr/>
      <w:tcPr>
        <w:shd w:val="clear" w:color="auto" w:fill="F597B0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FFF" w:themeFill="accent1" w:themeFillTint="33"/>
    </w:tcPr>
    <w:tblStylePr w:type="firstRow">
      <w:rPr>
        <w:b/>
        <w:bCs/>
      </w:rPr>
      <w:tblPr/>
      <w:tcPr>
        <w:shd w:val="clear" w:color="auto" w:fill="84E0FF" w:themeFill="accent1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84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9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98" w:themeFill="accent1" w:themeFillShade="BF"/>
      </w:tcPr>
    </w:tblStylePr>
    <w:tblStylePr w:type="band1Vert">
      <w:tblPr/>
      <w:tcPr>
        <w:shd w:val="clear" w:color="auto" w:fill="66D8FF" w:themeFill="accent1" w:themeFillTint="7F"/>
      </w:tcPr>
    </w:tblStylePr>
    <w:tblStylePr w:type="band1Horz">
      <w:tblPr/>
      <w:tcPr>
        <w:shd w:val="clear" w:color="auto" w:fill="66D8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EBB3E6" w:themeColor="accent5"/>
        <w:left w:val="single" w:sz="8" w:space="0" w:color="EBB3E6" w:themeColor="accent5"/>
        <w:bottom w:val="single" w:sz="8" w:space="0" w:color="EBB3E6" w:themeColor="accent5"/>
        <w:right w:val="single" w:sz="8" w:space="0" w:color="EBB3E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B3E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B3E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B3E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B3E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C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C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66DEFF" w:themeColor="accent4"/>
        <w:left w:val="single" w:sz="8" w:space="0" w:color="66DEFF" w:themeColor="accent4"/>
        <w:bottom w:val="single" w:sz="8" w:space="0" w:color="66DEFF" w:themeColor="accent4"/>
        <w:right w:val="single" w:sz="8" w:space="0" w:color="66D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D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D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D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D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6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6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FF8000" w:themeColor="accent3"/>
        <w:left w:val="single" w:sz="8" w:space="0" w:color="FF8000" w:themeColor="accent3"/>
        <w:bottom w:val="single" w:sz="8" w:space="0" w:color="FF8000" w:themeColor="accent3"/>
        <w:right w:val="single" w:sz="8" w:space="0" w:color="FF8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EB3062" w:themeColor="accent2"/>
        <w:left w:val="single" w:sz="8" w:space="0" w:color="EB3062" w:themeColor="accent2"/>
        <w:bottom w:val="single" w:sz="8" w:space="0" w:color="EB3062" w:themeColor="accent2"/>
        <w:right w:val="single" w:sz="8" w:space="0" w:color="EB30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0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30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0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0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B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B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0099CC" w:themeColor="accent1"/>
        <w:left w:val="single" w:sz="8" w:space="0" w:color="0099CC" w:themeColor="accent1"/>
        <w:bottom w:val="single" w:sz="8" w:space="0" w:color="0099CC" w:themeColor="accent1"/>
        <w:right w:val="single" w:sz="8" w:space="0" w:color="0099C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EBB3E6" w:themeColor="accent5"/>
        <w:bottom w:val="single" w:sz="8" w:space="0" w:color="EBB3E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B3E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B3E6" w:themeColor="accent5"/>
          <w:bottom w:val="single" w:sz="8" w:space="0" w:color="EBB3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B3E6" w:themeColor="accent5"/>
          <w:bottom w:val="single" w:sz="8" w:space="0" w:color="EBB3E6" w:themeColor="accent5"/>
        </w:tcBorders>
      </w:tcPr>
    </w:tblStylePr>
    <w:tblStylePr w:type="band1Vert">
      <w:tblPr/>
      <w:tcPr>
        <w:shd w:val="clear" w:color="auto" w:fill="FAECF8" w:themeFill="accent5" w:themeFillTint="3F"/>
      </w:tcPr>
    </w:tblStylePr>
    <w:tblStylePr w:type="band1Horz">
      <w:tblPr/>
      <w:tcPr>
        <w:shd w:val="clear" w:color="auto" w:fill="FAECF8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66DEFF" w:themeColor="accent4"/>
        <w:bottom w:val="single" w:sz="8" w:space="0" w:color="66D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DE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DEFF" w:themeColor="accent4"/>
          <w:bottom w:val="single" w:sz="8" w:space="0" w:color="66D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DEFF" w:themeColor="accent4"/>
          <w:bottom w:val="single" w:sz="8" w:space="0" w:color="66DEFF" w:themeColor="accent4"/>
        </w:tcBorders>
      </w:tcPr>
    </w:tblStylePr>
    <w:tblStylePr w:type="band1Vert">
      <w:tblPr/>
      <w:tcPr>
        <w:shd w:val="clear" w:color="auto" w:fill="D9F6FF" w:themeFill="accent4" w:themeFillTint="3F"/>
      </w:tcPr>
    </w:tblStylePr>
    <w:tblStylePr w:type="band1Horz">
      <w:tblPr/>
      <w:tcPr>
        <w:shd w:val="clear" w:color="auto" w:fill="D9F6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FF8000" w:themeColor="accent3"/>
        <w:bottom w:val="single" w:sz="8" w:space="0" w:color="FF8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8000" w:themeColor="accent3"/>
          <w:bottom w:val="single" w:sz="8" w:space="0" w:color="FF8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00" w:themeColor="accent3"/>
          <w:bottom w:val="single" w:sz="8" w:space="0" w:color="FF8000" w:themeColor="accent3"/>
        </w:tcBorders>
      </w:tcPr>
    </w:tblStylePr>
    <w:tblStylePr w:type="band1Vert">
      <w:tblPr/>
      <w:tcPr>
        <w:shd w:val="clear" w:color="auto" w:fill="FFDFC0" w:themeFill="accent3" w:themeFillTint="3F"/>
      </w:tcPr>
    </w:tblStylePr>
    <w:tblStylePr w:type="band1Horz">
      <w:tblPr/>
      <w:tcPr>
        <w:shd w:val="clear" w:color="auto" w:fill="FFDFC0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EB3062" w:themeColor="accent2"/>
        <w:bottom w:val="single" w:sz="8" w:space="0" w:color="EB30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06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3062" w:themeColor="accent2"/>
          <w:bottom w:val="single" w:sz="8" w:space="0" w:color="EB30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062" w:themeColor="accent2"/>
          <w:bottom w:val="single" w:sz="8" w:space="0" w:color="EB3062" w:themeColor="accent2"/>
        </w:tcBorders>
      </w:tcPr>
    </w:tblStylePr>
    <w:tblStylePr w:type="band1Vert">
      <w:tblPr/>
      <w:tcPr>
        <w:shd w:val="clear" w:color="auto" w:fill="FACBD7" w:themeFill="accent2" w:themeFillTint="3F"/>
      </w:tcPr>
    </w:tblStylePr>
    <w:tblStylePr w:type="band1Horz">
      <w:tblPr/>
      <w:tcPr>
        <w:shd w:val="clear" w:color="auto" w:fill="FACBD7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B3E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B3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B3E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D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0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0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0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C6EC" w:themeColor="accent5" w:themeTint="BF"/>
        <w:left w:val="single" w:sz="8" w:space="0" w:color="F0C6EC" w:themeColor="accent5" w:themeTint="BF"/>
        <w:bottom w:val="single" w:sz="8" w:space="0" w:color="F0C6EC" w:themeColor="accent5" w:themeTint="BF"/>
        <w:right w:val="single" w:sz="8" w:space="0" w:color="F0C6EC" w:themeColor="accent5" w:themeTint="BF"/>
        <w:insideH w:val="single" w:sz="8" w:space="0" w:color="F0C6E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C6EC" w:themeColor="accent5" w:themeTint="BF"/>
          <w:left w:val="single" w:sz="8" w:space="0" w:color="F0C6EC" w:themeColor="accent5" w:themeTint="BF"/>
          <w:bottom w:val="single" w:sz="8" w:space="0" w:color="F0C6EC" w:themeColor="accent5" w:themeTint="BF"/>
          <w:right w:val="single" w:sz="8" w:space="0" w:color="F0C6EC" w:themeColor="accent5" w:themeTint="BF"/>
          <w:insideH w:val="nil"/>
          <w:insideV w:val="nil"/>
        </w:tcBorders>
        <w:shd w:val="clear" w:color="auto" w:fill="EBB3E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C6EC" w:themeColor="accent5" w:themeTint="BF"/>
          <w:left w:val="single" w:sz="8" w:space="0" w:color="F0C6EC" w:themeColor="accent5" w:themeTint="BF"/>
          <w:bottom w:val="single" w:sz="8" w:space="0" w:color="F0C6EC" w:themeColor="accent5" w:themeTint="BF"/>
          <w:right w:val="single" w:sz="8" w:space="0" w:color="F0C6E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C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C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E6FF" w:themeColor="accent4" w:themeTint="BF"/>
        <w:left w:val="single" w:sz="8" w:space="0" w:color="8CE6FF" w:themeColor="accent4" w:themeTint="BF"/>
        <w:bottom w:val="single" w:sz="8" w:space="0" w:color="8CE6FF" w:themeColor="accent4" w:themeTint="BF"/>
        <w:right w:val="single" w:sz="8" w:space="0" w:color="8CE6FF" w:themeColor="accent4" w:themeTint="BF"/>
        <w:insideH w:val="single" w:sz="8" w:space="0" w:color="8CE6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E6FF" w:themeColor="accent4" w:themeTint="BF"/>
          <w:left w:val="single" w:sz="8" w:space="0" w:color="8CE6FF" w:themeColor="accent4" w:themeTint="BF"/>
          <w:bottom w:val="single" w:sz="8" w:space="0" w:color="8CE6FF" w:themeColor="accent4" w:themeTint="BF"/>
          <w:right w:val="single" w:sz="8" w:space="0" w:color="8CE6FF" w:themeColor="accent4" w:themeTint="BF"/>
          <w:insideH w:val="nil"/>
          <w:insideV w:val="nil"/>
        </w:tcBorders>
        <w:shd w:val="clear" w:color="auto" w:fill="66D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E6FF" w:themeColor="accent4" w:themeTint="BF"/>
          <w:left w:val="single" w:sz="8" w:space="0" w:color="8CE6FF" w:themeColor="accent4" w:themeTint="BF"/>
          <w:bottom w:val="single" w:sz="8" w:space="0" w:color="8CE6FF" w:themeColor="accent4" w:themeTint="BF"/>
          <w:right w:val="single" w:sz="8" w:space="0" w:color="8CE6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6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6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F40" w:themeColor="accent3" w:themeTint="BF"/>
        <w:left w:val="single" w:sz="8" w:space="0" w:color="FF9F40" w:themeColor="accent3" w:themeTint="BF"/>
        <w:bottom w:val="single" w:sz="8" w:space="0" w:color="FF9F40" w:themeColor="accent3" w:themeTint="BF"/>
        <w:right w:val="single" w:sz="8" w:space="0" w:color="FF9F40" w:themeColor="accent3" w:themeTint="BF"/>
        <w:insideH w:val="single" w:sz="8" w:space="0" w:color="FF9F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40" w:themeColor="accent3" w:themeTint="BF"/>
          <w:left w:val="single" w:sz="8" w:space="0" w:color="FF9F40" w:themeColor="accent3" w:themeTint="BF"/>
          <w:bottom w:val="single" w:sz="8" w:space="0" w:color="FF9F40" w:themeColor="accent3" w:themeTint="BF"/>
          <w:right w:val="single" w:sz="8" w:space="0" w:color="FF9F40" w:themeColor="accent3" w:themeTint="BF"/>
          <w:insideH w:val="nil"/>
          <w:insideV w:val="nil"/>
        </w:tcBorders>
        <w:shd w:val="clear" w:color="auto" w:fill="FF8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40" w:themeColor="accent3" w:themeTint="BF"/>
          <w:left w:val="single" w:sz="8" w:space="0" w:color="FF9F40" w:themeColor="accent3" w:themeTint="BF"/>
          <w:bottom w:val="single" w:sz="8" w:space="0" w:color="FF9F40" w:themeColor="accent3" w:themeTint="BF"/>
          <w:right w:val="single" w:sz="8" w:space="0" w:color="FF9F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6389" w:themeColor="accent2" w:themeTint="BF"/>
        <w:left w:val="single" w:sz="8" w:space="0" w:color="F06389" w:themeColor="accent2" w:themeTint="BF"/>
        <w:bottom w:val="single" w:sz="8" w:space="0" w:color="F06389" w:themeColor="accent2" w:themeTint="BF"/>
        <w:right w:val="single" w:sz="8" w:space="0" w:color="F06389" w:themeColor="accent2" w:themeTint="BF"/>
        <w:insideH w:val="single" w:sz="8" w:space="0" w:color="F0638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389" w:themeColor="accent2" w:themeTint="BF"/>
          <w:left w:val="single" w:sz="8" w:space="0" w:color="F06389" w:themeColor="accent2" w:themeTint="BF"/>
          <w:bottom w:val="single" w:sz="8" w:space="0" w:color="F06389" w:themeColor="accent2" w:themeTint="BF"/>
          <w:right w:val="single" w:sz="8" w:space="0" w:color="F06389" w:themeColor="accent2" w:themeTint="BF"/>
          <w:insideH w:val="nil"/>
          <w:insideV w:val="nil"/>
        </w:tcBorders>
        <w:shd w:val="clear" w:color="auto" w:fill="EB30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389" w:themeColor="accent2" w:themeTint="BF"/>
          <w:left w:val="single" w:sz="8" w:space="0" w:color="F06389" w:themeColor="accent2" w:themeTint="BF"/>
          <w:bottom w:val="single" w:sz="8" w:space="0" w:color="F06389" w:themeColor="accent2" w:themeTint="BF"/>
          <w:right w:val="single" w:sz="8" w:space="0" w:color="F0638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B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C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B3E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B3E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B3E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B3E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D9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D9F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6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D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D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E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E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80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B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0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0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0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0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7B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7B0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D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D8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333366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EBB3E6" w:themeColor="accent5"/>
        <w:left w:val="single" w:sz="8" w:space="0" w:color="EBB3E6" w:themeColor="accent5"/>
        <w:bottom w:val="single" w:sz="8" w:space="0" w:color="EBB3E6" w:themeColor="accent5"/>
        <w:right w:val="single" w:sz="8" w:space="0" w:color="EBB3E6" w:themeColor="accent5"/>
        <w:insideH w:val="single" w:sz="8" w:space="0" w:color="EBB3E6" w:themeColor="accent5"/>
        <w:insideV w:val="single" w:sz="8" w:space="0" w:color="EBB3E6" w:themeColor="accent5"/>
      </w:tblBorders>
    </w:tblPr>
    <w:tcPr>
      <w:shd w:val="clear" w:color="auto" w:fill="FAECF8" w:themeFill="accent5" w:themeFillTint="3F"/>
    </w:tcPr>
    <w:tblStylePr w:type="firstRow">
      <w:rPr>
        <w:b/>
        <w:bCs/>
        <w:color w:val="333366" w:themeColor="text1"/>
      </w:rPr>
      <w:tblPr/>
      <w:tcPr>
        <w:shd w:val="clear" w:color="auto" w:fill="FDF7FC" w:themeFill="accent5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F9" w:themeFill="accent5" w:themeFillTint="33"/>
      </w:tcPr>
    </w:tblStylePr>
    <w:tblStylePr w:type="band1Vert">
      <w:tblPr/>
      <w:tcPr>
        <w:shd w:val="clear" w:color="auto" w:fill="F5D9F2" w:themeFill="accent5" w:themeFillTint="7F"/>
      </w:tcPr>
    </w:tblStylePr>
    <w:tblStylePr w:type="band1Horz">
      <w:tblPr/>
      <w:tcPr>
        <w:tcBorders>
          <w:insideH w:val="single" w:sz="6" w:space="0" w:color="EBB3E6" w:themeColor="accent5"/>
          <w:insideV w:val="single" w:sz="6" w:space="0" w:color="EBB3E6" w:themeColor="accent5"/>
        </w:tcBorders>
        <w:shd w:val="clear" w:color="auto" w:fill="F5D9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66DEFF" w:themeColor="accent4"/>
        <w:left w:val="single" w:sz="8" w:space="0" w:color="66DEFF" w:themeColor="accent4"/>
        <w:bottom w:val="single" w:sz="8" w:space="0" w:color="66DEFF" w:themeColor="accent4"/>
        <w:right w:val="single" w:sz="8" w:space="0" w:color="66DEFF" w:themeColor="accent4"/>
        <w:insideH w:val="single" w:sz="8" w:space="0" w:color="66DEFF" w:themeColor="accent4"/>
        <w:insideV w:val="single" w:sz="8" w:space="0" w:color="66DEFF" w:themeColor="accent4"/>
      </w:tblBorders>
    </w:tblPr>
    <w:tcPr>
      <w:shd w:val="clear" w:color="auto" w:fill="D9F6FF" w:themeFill="accent4" w:themeFillTint="3F"/>
    </w:tcPr>
    <w:tblStylePr w:type="firstRow">
      <w:rPr>
        <w:b/>
        <w:bCs/>
        <w:color w:val="333366" w:themeColor="text1"/>
      </w:rPr>
      <w:tblPr/>
      <w:tcPr>
        <w:shd w:val="clear" w:color="auto" w:fill="F0FBFF" w:themeFill="accent4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8FF" w:themeFill="accent4" w:themeFillTint="33"/>
      </w:tcPr>
    </w:tblStylePr>
    <w:tblStylePr w:type="band1Vert">
      <w:tblPr/>
      <w:tcPr>
        <w:shd w:val="clear" w:color="auto" w:fill="B2EEFF" w:themeFill="accent4" w:themeFillTint="7F"/>
      </w:tcPr>
    </w:tblStylePr>
    <w:tblStylePr w:type="band1Horz">
      <w:tblPr/>
      <w:tcPr>
        <w:tcBorders>
          <w:insideH w:val="single" w:sz="6" w:space="0" w:color="66DEFF" w:themeColor="accent4"/>
          <w:insideV w:val="single" w:sz="6" w:space="0" w:color="66DEFF" w:themeColor="accent4"/>
        </w:tcBorders>
        <w:shd w:val="clear" w:color="auto" w:fill="B2EE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FF8000" w:themeColor="accent3"/>
        <w:left w:val="single" w:sz="8" w:space="0" w:color="FF8000" w:themeColor="accent3"/>
        <w:bottom w:val="single" w:sz="8" w:space="0" w:color="FF8000" w:themeColor="accent3"/>
        <w:right w:val="single" w:sz="8" w:space="0" w:color="FF8000" w:themeColor="accent3"/>
        <w:insideH w:val="single" w:sz="8" w:space="0" w:color="FF8000" w:themeColor="accent3"/>
        <w:insideV w:val="single" w:sz="8" w:space="0" w:color="FF8000" w:themeColor="accent3"/>
      </w:tblBorders>
    </w:tblPr>
    <w:tcPr>
      <w:shd w:val="clear" w:color="auto" w:fill="FFDFC0" w:themeFill="accent3" w:themeFillTint="3F"/>
    </w:tcPr>
    <w:tblStylePr w:type="firstRow">
      <w:rPr>
        <w:b/>
        <w:bCs/>
        <w:color w:val="333366" w:themeColor="text1"/>
      </w:rPr>
      <w:tblPr/>
      <w:tcPr>
        <w:shd w:val="clear" w:color="auto" w:fill="FFF2E6" w:themeFill="accent3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C" w:themeFill="accent3" w:themeFillTint="33"/>
      </w:tcPr>
    </w:tblStylePr>
    <w:tblStylePr w:type="band1Vert">
      <w:tblPr/>
      <w:tcPr>
        <w:shd w:val="clear" w:color="auto" w:fill="FFBF80" w:themeFill="accent3" w:themeFillTint="7F"/>
      </w:tcPr>
    </w:tblStylePr>
    <w:tblStylePr w:type="band1Horz">
      <w:tblPr/>
      <w:tcPr>
        <w:tcBorders>
          <w:insideH w:val="single" w:sz="6" w:space="0" w:color="FF8000" w:themeColor="accent3"/>
          <w:insideV w:val="single" w:sz="6" w:space="0" w:color="FF8000" w:themeColor="accent3"/>
        </w:tcBorders>
        <w:shd w:val="clear" w:color="auto" w:fill="FFBF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EB3062" w:themeColor="accent2"/>
        <w:left w:val="single" w:sz="8" w:space="0" w:color="EB3062" w:themeColor="accent2"/>
        <w:bottom w:val="single" w:sz="8" w:space="0" w:color="EB3062" w:themeColor="accent2"/>
        <w:right w:val="single" w:sz="8" w:space="0" w:color="EB3062" w:themeColor="accent2"/>
        <w:insideH w:val="single" w:sz="8" w:space="0" w:color="EB3062" w:themeColor="accent2"/>
        <w:insideV w:val="single" w:sz="8" w:space="0" w:color="EB3062" w:themeColor="accent2"/>
      </w:tblBorders>
    </w:tblPr>
    <w:tcPr>
      <w:shd w:val="clear" w:color="auto" w:fill="FACBD7" w:themeFill="accent2" w:themeFillTint="3F"/>
    </w:tcPr>
    <w:tblStylePr w:type="firstRow">
      <w:rPr>
        <w:b/>
        <w:bCs/>
        <w:color w:val="333366" w:themeColor="text1"/>
      </w:rPr>
      <w:tblPr/>
      <w:tcPr>
        <w:shd w:val="clear" w:color="auto" w:fill="FDEAEF" w:themeFill="accent2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F" w:themeFill="accent2" w:themeFillTint="33"/>
      </w:tcPr>
    </w:tblStylePr>
    <w:tblStylePr w:type="band1Vert">
      <w:tblPr/>
      <w:tcPr>
        <w:shd w:val="clear" w:color="auto" w:fill="F597B0" w:themeFill="accent2" w:themeFillTint="7F"/>
      </w:tcPr>
    </w:tblStylePr>
    <w:tblStylePr w:type="band1Horz">
      <w:tblPr/>
      <w:tcPr>
        <w:tcBorders>
          <w:insideH w:val="single" w:sz="6" w:space="0" w:color="EB3062" w:themeColor="accent2"/>
          <w:insideV w:val="single" w:sz="6" w:space="0" w:color="EB3062" w:themeColor="accent2"/>
        </w:tcBorders>
        <w:shd w:val="clear" w:color="auto" w:fill="F597B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0099CC" w:themeColor="accent1"/>
        <w:left w:val="single" w:sz="8" w:space="0" w:color="0099CC" w:themeColor="accent1"/>
        <w:bottom w:val="single" w:sz="8" w:space="0" w:color="0099CC" w:themeColor="accent1"/>
        <w:right w:val="single" w:sz="8" w:space="0" w:color="0099CC" w:themeColor="accent1"/>
        <w:insideH w:val="single" w:sz="8" w:space="0" w:color="0099CC" w:themeColor="accent1"/>
        <w:insideV w:val="single" w:sz="8" w:space="0" w:color="0099CC" w:themeColor="accent1"/>
      </w:tblBorders>
    </w:tblPr>
    <w:tcPr>
      <w:shd w:val="clear" w:color="auto" w:fill="B3ECFF" w:themeFill="accent1" w:themeFillTint="3F"/>
    </w:tcPr>
    <w:tblStylePr w:type="firstRow">
      <w:rPr>
        <w:b/>
        <w:bCs/>
        <w:color w:val="333366" w:themeColor="text1"/>
      </w:rPr>
      <w:tblPr/>
      <w:tcPr>
        <w:shd w:val="clear" w:color="auto" w:fill="E1F7FF" w:themeFill="accent1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FFF" w:themeFill="accent1" w:themeFillTint="33"/>
      </w:tcPr>
    </w:tblStylePr>
    <w:tblStylePr w:type="band1Vert">
      <w:tblPr/>
      <w:tcPr>
        <w:shd w:val="clear" w:color="auto" w:fill="66D8FF" w:themeFill="accent1" w:themeFillTint="7F"/>
      </w:tcPr>
    </w:tblStylePr>
    <w:tblStylePr w:type="band1Horz">
      <w:tblPr/>
      <w:tcPr>
        <w:tcBorders>
          <w:insideH w:val="single" w:sz="6" w:space="0" w:color="0099CC" w:themeColor="accent1"/>
          <w:insideV w:val="single" w:sz="6" w:space="0" w:color="0099CC" w:themeColor="accent1"/>
        </w:tcBorders>
        <w:shd w:val="clear" w:color="auto" w:fill="66D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C6EC" w:themeColor="accent5" w:themeTint="BF"/>
        <w:left w:val="single" w:sz="8" w:space="0" w:color="F0C6EC" w:themeColor="accent5" w:themeTint="BF"/>
        <w:bottom w:val="single" w:sz="8" w:space="0" w:color="F0C6EC" w:themeColor="accent5" w:themeTint="BF"/>
        <w:right w:val="single" w:sz="8" w:space="0" w:color="F0C6EC" w:themeColor="accent5" w:themeTint="BF"/>
        <w:insideH w:val="single" w:sz="8" w:space="0" w:color="F0C6EC" w:themeColor="accent5" w:themeTint="BF"/>
        <w:insideV w:val="single" w:sz="8" w:space="0" w:color="F0C6EC" w:themeColor="accent5" w:themeTint="BF"/>
      </w:tblBorders>
    </w:tblPr>
    <w:tcPr>
      <w:shd w:val="clear" w:color="auto" w:fill="FAEC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C6E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9F2" w:themeFill="accent5" w:themeFillTint="7F"/>
      </w:tcPr>
    </w:tblStylePr>
    <w:tblStylePr w:type="band1Horz">
      <w:tblPr/>
      <w:tcPr>
        <w:shd w:val="clear" w:color="auto" w:fill="F5D9F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E6FF" w:themeColor="accent4" w:themeTint="BF"/>
        <w:left w:val="single" w:sz="8" w:space="0" w:color="8CE6FF" w:themeColor="accent4" w:themeTint="BF"/>
        <w:bottom w:val="single" w:sz="8" w:space="0" w:color="8CE6FF" w:themeColor="accent4" w:themeTint="BF"/>
        <w:right w:val="single" w:sz="8" w:space="0" w:color="8CE6FF" w:themeColor="accent4" w:themeTint="BF"/>
        <w:insideH w:val="single" w:sz="8" w:space="0" w:color="8CE6FF" w:themeColor="accent4" w:themeTint="BF"/>
        <w:insideV w:val="single" w:sz="8" w:space="0" w:color="8CE6FF" w:themeColor="accent4" w:themeTint="BF"/>
      </w:tblBorders>
    </w:tblPr>
    <w:tcPr>
      <w:shd w:val="clear" w:color="auto" w:fill="D9F6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E6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EFF" w:themeFill="accent4" w:themeFillTint="7F"/>
      </w:tcPr>
    </w:tblStylePr>
    <w:tblStylePr w:type="band1Horz">
      <w:tblPr/>
      <w:tcPr>
        <w:shd w:val="clear" w:color="auto" w:fill="B2EE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F40" w:themeColor="accent3" w:themeTint="BF"/>
        <w:left w:val="single" w:sz="8" w:space="0" w:color="FF9F40" w:themeColor="accent3" w:themeTint="BF"/>
        <w:bottom w:val="single" w:sz="8" w:space="0" w:color="FF9F40" w:themeColor="accent3" w:themeTint="BF"/>
        <w:right w:val="single" w:sz="8" w:space="0" w:color="FF9F40" w:themeColor="accent3" w:themeTint="BF"/>
        <w:insideH w:val="single" w:sz="8" w:space="0" w:color="FF9F40" w:themeColor="accent3" w:themeTint="BF"/>
        <w:insideV w:val="single" w:sz="8" w:space="0" w:color="FF9F40" w:themeColor="accent3" w:themeTint="BF"/>
      </w:tblBorders>
    </w:tblPr>
    <w:tcPr>
      <w:shd w:val="clear" w:color="auto" w:fill="FFDF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80" w:themeFill="accent3" w:themeFillTint="7F"/>
      </w:tcPr>
    </w:tblStylePr>
    <w:tblStylePr w:type="band1Horz">
      <w:tblPr/>
      <w:tcPr>
        <w:shd w:val="clear" w:color="auto" w:fill="FFBF80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06389" w:themeColor="accent2" w:themeTint="BF"/>
        <w:left w:val="single" w:sz="8" w:space="0" w:color="F06389" w:themeColor="accent2" w:themeTint="BF"/>
        <w:bottom w:val="single" w:sz="8" w:space="0" w:color="F06389" w:themeColor="accent2" w:themeTint="BF"/>
        <w:right w:val="single" w:sz="8" w:space="0" w:color="F06389" w:themeColor="accent2" w:themeTint="BF"/>
        <w:insideH w:val="single" w:sz="8" w:space="0" w:color="F06389" w:themeColor="accent2" w:themeTint="BF"/>
        <w:insideV w:val="single" w:sz="8" w:space="0" w:color="F06389" w:themeColor="accent2" w:themeTint="BF"/>
      </w:tblBorders>
    </w:tblPr>
    <w:tcPr>
      <w:shd w:val="clear" w:color="auto" w:fill="FACB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38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7B0" w:themeFill="accent2" w:themeFillTint="7F"/>
      </w:tcPr>
    </w:tblStylePr>
    <w:tblStylePr w:type="band1Horz">
      <w:tblPr/>
      <w:tcPr>
        <w:shd w:val="clear" w:color="auto" w:fill="F597B0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C5FF" w:themeColor="accent1" w:themeTint="BF"/>
        <w:left w:val="single" w:sz="8" w:space="0" w:color="19C5FF" w:themeColor="accent1" w:themeTint="BF"/>
        <w:bottom w:val="single" w:sz="8" w:space="0" w:color="19C5FF" w:themeColor="accent1" w:themeTint="BF"/>
        <w:right w:val="single" w:sz="8" w:space="0" w:color="19C5FF" w:themeColor="accent1" w:themeTint="BF"/>
        <w:insideH w:val="single" w:sz="8" w:space="0" w:color="19C5FF" w:themeColor="accent1" w:themeTint="BF"/>
        <w:insideV w:val="single" w:sz="8" w:space="0" w:color="19C5FF" w:themeColor="accent1" w:themeTint="BF"/>
      </w:tblBorders>
    </w:tblPr>
    <w:tcPr>
      <w:shd w:val="clear" w:color="auto" w:fill="B3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C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D8FF" w:themeFill="accent1" w:themeFillTint="7F"/>
      </w:tcPr>
    </w:tblStylePr>
    <w:tblStylePr w:type="band1Horz">
      <w:tblPr/>
      <w:tcPr>
        <w:shd w:val="clear" w:color="auto" w:fill="66D8FF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B3E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2B9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60C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60C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60C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60CA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D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BB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CA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CA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CA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CAFF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F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F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F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F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F00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30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0C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12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12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12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1241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8" w:themeFill="accent1" w:themeFillShade="BF"/>
      </w:tcPr>
    </w:tblStylePr>
  </w:style>
  <w:style w:type="paragraph" w:styleId="Bibliografie">
    <w:name w:val="Bibliography"/>
    <w:basedOn w:val="ZsysbasisAuris"/>
    <w:next w:val="BasistekstAuris"/>
    <w:uiPriority w:val="98"/>
    <w:semiHidden/>
    <w:rsid w:val="00E07762"/>
  </w:style>
  <w:style w:type="paragraph" w:styleId="Citaat">
    <w:name w:val="Quote"/>
    <w:basedOn w:val="ZsysbasisAuris"/>
    <w:next w:val="BasistekstAuri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333366" w:themeColor="text1"/>
      <w:sz w:val="18"/>
      <w:szCs w:val="18"/>
    </w:rPr>
  </w:style>
  <w:style w:type="paragraph" w:styleId="Duidelijkcitaat">
    <w:name w:val="Intense Quote"/>
    <w:basedOn w:val="ZsysbasisAuris"/>
    <w:next w:val="BasistekstAuri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Auri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Auris"/>
    <w:next w:val="BasistekstAuri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Auris"/>
    <w:next w:val="BasistekstAuri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Auris"/>
    <w:next w:val="BasistekstAuris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Auris">
    <w:name w:val="Kopnummering Auris"/>
    <w:uiPriority w:val="4"/>
    <w:semiHidden/>
    <w:rsid w:val="00345315"/>
    <w:pPr>
      <w:numPr>
        <w:numId w:val="7"/>
      </w:numPr>
    </w:pPr>
  </w:style>
  <w:style w:type="paragraph" w:customStyle="1" w:styleId="ZsyseenpuntAuris">
    <w:name w:val="Zsyseenpunt Auris"/>
    <w:basedOn w:val="ZsysbasisAuri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Auris">
    <w:name w:val="Zsysbasisdocumentgegevens Auris"/>
    <w:basedOn w:val="ZsysbasisAuris"/>
    <w:next w:val="BasistekstAuris"/>
    <w:uiPriority w:val="4"/>
    <w:semiHidden/>
    <w:rsid w:val="0020548B"/>
    <w:pPr>
      <w:spacing w:line="260" w:lineRule="exact"/>
    </w:pPr>
    <w:rPr>
      <w:noProof/>
    </w:rPr>
  </w:style>
  <w:style w:type="paragraph" w:customStyle="1" w:styleId="DocumentgegevenskopjeAuris">
    <w:name w:val="Documentgegevens kopje Auris"/>
    <w:basedOn w:val="ZsysbasisdocumentgegevensAuris"/>
    <w:uiPriority w:val="4"/>
    <w:rsid w:val="00756C31"/>
  </w:style>
  <w:style w:type="paragraph" w:customStyle="1" w:styleId="DocumentgegevensAuris">
    <w:name w:val="Documentgegevens Auris"/>
    <w:basedOn w:val="ZsysbasisdocumentgegevensAuris"/>
    <w:uiPriority w:val="4"/>
    <w:rsid w:val="00756C31"/>
  </w:style>
  <w:style w:type="paragraph" w:customStyle="1" w:styleId="PaginanummerAuris">
    <w:name w:val="Paginanummer Auris"/>
    <w:basedOn w:val="ZsysbasisdocumentgegevensAuris"/>
    <w:uiPriority w:val="4"/>
    <w:rsid w:val="00E334BB"/>
  </w:style>
  <w:style w:type="paragraph" w:customStyle="1" w:styleId="AfzendergegevensAuris">
    <w:name w:val="Afzendergegevens Auris"/>
    <w:basedOn w:val="ZsysbasisdocumentgegevensAuris"/>
    <w:uiPriority w:val="4"/>
    <w:rsid w:val="00135E7B"/>
  </w:style>
  <w:style w:type="paragraph" w:customStyle="1" w:styleId="AfzendergegevenskopjeAuris">
    <w:name w:val="Afzendergegevens kopje Auris"/>
    <w:basedOn w:val="ZsysbasisdocumentgegevensAuris"/>
    <w:uiPriority w:val="4"/>
    <w:rsid w:val="00135E7B"/>
  </w:style>
  <w:style w:type="numbering" w:customStyle="1" w:styleId="OpsommingtekenAuris">
    <w:name w:val="Opsomming teken Auris"/>
    <w:uiPriority w:val="4"/>
    <w:semiHidden/>
    <w:rsid w:val="00670274"/>
    <w:pPr>
      <w:numPr>
        <w:numId w:val="8"/>
      </w:numPr>
    </w:pPr>
  </w:style>
  <w:style w:type="paragraph" w:customStyle="1" w:styleId="AlineavoorafbeeldingAuris">
    <w:name w:val="Alinea voor afbeelding Auris"/>
    <w:basedOn w:val="ZsysbasisAuris"/>
    <w:next w:val="BasistekstAuris"/>
    <w:uiPriority w:val="4"/>
    <w:rsid w:val="005E02CD"/>
  </w:style>
  <w:style w:type="paragraph" w:customStyle="1" w:styleId="TitelAuris">
    <w:name w:val="Titel Auris"/>
    <w:basedOn w:val="ZsysbasisAuris"/>
    <w:uiPriority w:val="4"/>
    <w:rsid w:val="000E1539"/>
    <w:pPr>
      <w:keepLines/>
    </w:pPr>
  </w:style>
  <w:style w:type="paragraph" w:customStyle="1" w:styleId="SubtitelAuris">
    <w:name w:val="Subtitel Auris"/>
    <w:basedOn w:val="ZsysbasisAuris"/>
    <w:uiPriority w:val="4"/>
    <w:rsid w:val="000E1539"/>
    <w:pPr>
      <w:keepLines/>
    </w:pPr>
  </w:style>
  <w:style w:type="numbering" w:customStyle="1" w:styleId="BijlagenummeringAuris">
    <w:name w:val="Bijlagenummering Auris"/>
    <w:uiPriority w:val="4"/>
    <w:semiHidden/>
    <w:rsid w:val="00345315"/>
    <w:pPr>
      <w:numPr>
        <w:numId w:val="11"/>
      </w:numPr>
    </w:pPr>
  </w:style>
  <w:style w:type="paragraph" w:customStyle="1" w:styleId="Bijlagekop1Auris">
    <w:name w:val="Bijlage kop 1 Auris"/>
    <w:basedOn w:val="ZsysbasisAuris"/>
    <w:next w:val="BasistekstAuris"/>
    <w:uiPriority w:val="4"/>
    <w:rsid w:val="00345315"/>
    <w:pPr>
      <w:keepNext/>
      <w:keepLines/>
      <w:numPr>
        <w:numId w:val="2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Auris">
    <w:name w:val="Bijlage kop 2 Auris"/>
    <w:basedOn w:val="ZsysbasisAuris"/>
    <w:next w:val="BasistekstAuris"/>
    <w:uiPriority w:val="4"/>
    <w:rsid w:val="00345315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Onderwerpvanopmerking">
    <w:name w:val="annotation subject"/>
    <w:basedOn w:val="ZsysbasisAuris"/>
    <w:next w:val="BasistekstAuri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333366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AurisChar"/>
    <w:link w:val="Plattetekst"/>
    <w:semiHidden/>
    <w:rsid w:val="00E7078D"/>
    <w:rPr>
      <w:rFonts w:asciiTheme="minorHAnsi" w:hAnsiTheme="minorHAnsi" w:cs="Maiandra GD"/>
      <w:color w:val="333366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Auris"/>
    <w:next w:val="BasistekstAuris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Auris"/>
    <w:next w:val="BasistekstAuris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Auris"/>
    <w:basedOn w:val="ZsysbasisAuris"/>
    <w:next w:val="BasistekstAuris"/>
    <w:uiPriority w:val="4"/>
    <w:rsid w:val="00DD2A9E"/>
  </w:style>
  <w:style w:type="table" w:customStyle="1" w:styleId="TabelstijlblancoAuris">
    <w:name w:val="Tabelstijl blanco Auri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Auris">
    <w:name w:val="Zsysbasistoc Auris"/>
    <w:basedOn w:val="ZsysbasisAuris"/>
    <w:next w:val="BasistekstAuris"/>
    <w:uiPriority w:val="4"/>
    <w:semiHidden/>
    <w:rsid w:val="00364B2C"/>
    <w:pPr>
      <w:ind w:left="709" w:right="567" w:hanging="709"/>
    </w:pPr>
  </w:style>
  <w:style w:type="numbering" w:customStyle="1" w:styleId="AgendapuntlijstAuris">
    <w:name w:val="Agendapunt (lijst) Auris"/>
    <w:uiPriority w:val="4"/>
    <w:semiHidden/>
    <w:rsid w:val="001C6232"/>
    <w:pPr>
      <w:numPr>
        <w:numId w:val="22"/>
      </w:numPr>
    </w:pPr>
  </w:style>
  <w:style w:type="paragraph" w:customStyle="1" w:styleId="AgendapuntAuris">
    <w:name w:val="Agendapunt Auris"/>
    <w:basedOn w:val="ZsysbasisAuris"/>
    <w:uiPriority w:val="4"/>
    <w:rsid w:val="001C6232"/>
    <w:pPr>
      <w:numPr>
        <w:numId w:val="23"/>
      </w:numPr>
    </w:pPr>
  </w:style>
  <w:style w:type="paragraph" w:customStyle="1" w:styleId="DocumentnaamAuris">
    <w:name w:val="Documentnaam Auris"/>
    <w:basedOn w:val="ZsysbasisAuris"/>
    <w:next w:val="BasistekstAuris"/>
    <w:uiPriority w:val="4"/>
    <w:rsid w:val="00B30352"/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E7" w:themeFill="text1" w:themeFillTint="33"/>
    </w:tcPr>
    <w:tblStylePr w:type="firstRow">
      <w:rPr>
        <w:b/>
        <w:bCs/>
      </w:rPr>
      <w:tblPr/>
      <w:tcPr>
        <w:shd w:val="clear" w:color="auto" w:fill="9F9FCF" w:themeFill="text1" w:themeFillTint="66"/>
      </w:tcPr>
    </w:tblStylePr>
    <w:tblStylePr w:type="lastRow">
      <w:rPr>
        <w:b/>
        <w:bCs/>
        <w:color w:val="333366" w:themeColor="text1"/>
      </w:rPr>
      <w:tblPr/>
      <w:tcPr>
        <w:shd w:val="clear" w:color="auto" w:fill="9F9FC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4C" w:themeFill="text1" w:themeFillShade="BF"/>
      </w:tcPr>
    </w:tblStylePr>
    <w:tblStylePr w:type="band1Vert">
      <w:tblPr/>
      <w:tcPr>
        <w:shd w:val="clear" w:color="auto" w:fill="8888C3" w:themeFill="text1" w:themeFillTint="7F"/>
      </w:tcPr>
    </w:tblStylePr>
    <w:tblStylePr w:type="band1Horz">
      <w:tblPr/>
      <w:tcPr>
        <w:shd w:val="clear" w:color="auto" w:fill="8888C3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</w:tblPr>
    <w:tcPr>
      <w:shd w:val="clear" w:color="auto" w:fill="E7E7F3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1445" w:themeFill="accent2" w:themeFillShade="CC"/>
      </w:tcPr>
    </w:tblStylePr>
    <w:tblStylePr w:type="lastRow">
      <w:rPr>
        <w:b/>
        <w:bCs/>
        <w:color w:val="CE1445" w:themeColor="accent2" w:themeShade="CC"/>
      </w:rPr>
      <w:tblPr/>
      <w:tcPr>
        <w:tcBorders>
          <w:top w:val="single" w:sz="12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E1" w:themeFill="text1" w:themeFillTint="3F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24" w:space="0" w:color="EB3062" w:themeColor="accent2"/>
        <w:left w:val="single" w:sz="4" w:space="0" w:color="333366" w:themeColor="text1"/>
        <w:bottom w:val="single" w:sz="4" w:space="0" w:color="333366" w:themeColor="text1"/>
        <w:right w:val="single" w:sz="4" w:space="0" w:color="33336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0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3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3D" w:themeColor="text1" w:themeShade="99"/>
          <w:insideV w:val="nil"/>
        </w:tcBorders>
        <w:shd w:val="clear" w:color="auto" w:fill="1E1E3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4C" w:themeFill="text1" w:themeFillShade="BF"/>
      </w:tcPr>
    </w:tblStylePr>
    <w:tblStylePr w:type="band1Vert">
      <w:tblPr/>
      <w:tcPr>
        <w:shd w:val="clear" w:color="auto" w:fill="9F9FCF" w:themeFill="text1" w:themeFillTint="66"/>
      </w:tcPr>
    </w:tblStylePr>
    <w:tblStylePr w:type="band1Horz">
      <w:tblPr/>
      <w:tcPr>
        <w:shd w:val="clear" w:color="auto" w:fill="8888C3" w:themeFill="text1" w:themeFillTint="7F"/>
      </w:tcPr>
    </w:tblStylePr>
    <w:tblStylePr w:type="neCell">
      <w:rPr>
        <w:color w:val="333366" w:themeColor="text1"/>
      </w:rPr>
    </w:tblStylePr>
    <w:tblStylePr w:type="nwCell">
      <w:rPr>
        <w:color w:val="333366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4C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F9FCF" w:themeColor="text1" w:themeTint="66"/>
        <w:left w:val="single" w:sz="4" w:space="0" w:color="9F9FCF" w:themeColor="text1" w:themeTint="66"/>
        <w:bottom w:val="single" w:sz="4" w:space="0" w:color="9F9FCF" w:themeColor="text1" w:themeTint="66"/>
        <w:right w:val="single" w:sz="4" w:space="0" w:color="9F9FCF" w:themeColor="text1" w:themeTint="66"/>
        <w:insideH w:val="single" w:sz="4" w:space="0" w:color="9F9FCF" w:themeColor="text1" w:themeTint="66"/>
        <w:insideV w:val="single" w:sz="4" w:space="0" w:color="9F9F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70B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70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4E0FF" w:themeColor="accent1" w:themeTint="66"/>
        <w:left w:val="single" w:sz="4" w:space="0" w:color="84E0FF" w:themeColor="accent1" w:themeTint="66"/>
        <w:bottom w:val="single" w:sz="4" w:space="0" w:color="84E0FF" w:themeColor="accent1" w:themeTint="66"/>
        <w:right w:val="single" w:sz="4" w:space="0" w:color="84E0FF" w:themeColor="accent1" w:themeTint="66"/>
        <w:insideH w:val="single" w:sz="4" w:space="0" w:color="84E0FF" w:themeColor="accent1" w:themeTint="66"/>
        <w:insideV w:val="single" w:sz="4" w:space="0" w:color="84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D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D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ACC0" w:themeColor="accent2" w:themeTint="66"/>
        <w:left w:val="single" w:sz="4" w:space="0" w:color="F7ACC0" w:themeColor="accent2" w:themeTint="66"/>
        <w:bottom w:val="single" w:sz="4" w:space="0" w:color="F7ACC0" w:themeColor="accent2" w:themeTint="66"/>
        <w:right w:val="single" w:sz="4" w:space="0" w:color="F7ACC0" w:themeColor="accent2" w:themeTint="66"/>
        <w:insideH w:val="single" w:sz="4" w:space="0" w:color="F7ACC0" w:themeColor="accent2" w:themeTint="66"/>
        <w:insideV w:val="single" w:sz="4" w:space="0" w:color="F7AC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82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2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C99" w:themeColor="accent3" w:themeTint="66"/>
        <w:left w:val="single" w:sz="4" w:space="0" w:color="FFCC99" w:themeColor="accent3" w:themeTint="66"/>
        <w:bottom w:val="single" w:sz="4" w:space="0" w:color="FFCC99" w:themeColor="accent3" w:themeTint="66"/>
        <w:right w:val="single" w:sz="4" w:space="0" w:color="FFCC99" w:themeColor="accent3" w:themeTint="66"/>
        <w:insideH w:val="single" w:sz="4" w:space="0" w:color="FFCC99" w:themeColor="accent3" w:themeTint="66"/>
        <w:insideV w:val="single" w:sz="4" w:space="0" w:color="FFCC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1F1FF" w:themeColor="accent4" w:themeTint="66"/>
        <w:left w:val="single" w:sz="4" w:space="0" w:color="C1F1FF" w:themeColor="accent4" w:themeTint="66"/>
        <w:bottom w:val="single" w:sz="4" w:space="0" w:color="C1F1FF" w:themeColor="accent4" w:themeTint="66"/>
        <w:right w:val="single" w:sz="4" w:space="0" w:color="C1F1FF" w:themeColor="accent4" w:themeTint="66"/>
        <w:insideH w:val="single" w:sz="4" w:space="0" w:color="C1F1FF" w:themeColor="accent4" w:themeTint="66"/>
        <w:insideV w:val="single" w:sz="4" w:space="0" w:color="C1F1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E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7E0F4" w:themeColor="accent5" w:themeTint="66"/>
        <w:left w:val="single" w:sz="4" w:space="0" w:color="F7E0F4" w:themeColor="accent5" w:themeTint="66"/>
        <w:bottom w:val="single" w:sz="4" w:space="0" w:color="F7E0F4" w:themeColor="accent5" w:themeTint="66"/>
        <w:right w:val="single" w:sz="4" w:space="0" w:color="F7E0F4" w:themeColor="accent5" w:themeTint="66"/>
        <w:insideH w:val="single" w:sz="4" w:space="0" w:color="F7E0F4" w:themeColor="accent5" w:themeTint="66"/>
        <w:insideV w:val="single" w:sz="4" w:space="0" w:color="F7E0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D1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1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7070B7" w:themeColor="text1" w:themeTint="99"/>
        <w:bottom w:val="single" w:sz="2" w:space="0" w:color="7070B7" w:themeColor="text1" w:themeTint="99"/>
        <w:insideH w:val="single" w:sz="2" w:space="0" w:color="7070B7" w:themeColor="text1" w:themeTint="99"/>
        <w:insideV w:val="single" w:sz="2" w:space="0" w:color="7070B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70B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70B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47D0FF" w:themeColor="accent1" w:themeTint="99"/>
        <w:bottom w:val="single" w:sz="2" w:space="0" w:color="47D0FF" w:themeColor="accent1" w:themeTint="99"/>
        <w:insideH w:val="single" w:sz="2" w:space="0" w:color="47D0FF" w:themeColor="accent1" w:themeTint="99"/>
        <w:insideV w:val="single" w:sz="2" w:space="0" w:color="47D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D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D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382A0" w:themeColor="accent2" w:themeTint="99"/>
        <w:bottom w:val="single" w:sz="2" w:space="0" w:color="F382A0" w:themeColor="accent2" w:themeTint="99"/>
        <w:insideH w:val="single" w:sz="2" w:space="0" w:color="F382A0" w:themeColor="accent2" w:themeTint="99"/>
        <w:insideV w:val="single" w:sz="2" w:space="0" w:color="F382A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2A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2A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B266" w:themeColor="accent3" w:themeTint="99"/>
        <w:bottom w:val="single" w:sz="2" w:space="0" w:color="FFB266" w:themeColor="accent3" w:themeTint="99"/>
        <w:insideH w:val="single" w:sz="2" w:space="0" w:color="FFB266" w:themeColor="accent3" w:themeTint="99"/>
        <w:insideV w:val="single" w:sz="2" w:space="0" w:color="FFB2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A3EBFF" w:themeColor="accent4" w:themeTint="99"/>
        <w:bottom w:val="single" w:sz="2" w:space="0" w:color="A3EBFF" w:themeColor="accent4" w:themeTint="99"/>
        <w:insideH w:val="single" w:sz="2" w:space="0" w:color="A3EBFF" w:themeColor="accent4" w:themeTint="99"/>
        <w:insideV w:val="single" w:sz="2" w:space="0" w:color="A3E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E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E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3D1EF" w:themeColor="accent5" w:themeTint="99"/>
        <w:bottom w:val="single" w:sz="2" w:space="0" w:color="F3D1EF" w:themeColor="accent5" w:themeTint="99"/>
        <w:insideH w:val="single" w:sz="2" w:space="0" w:color="F3D1EF" w:themeColor="accent5" w:themeTint="99"/>
        <w:insideV w:val="single" w:sz="2" w:space="0" w:color="F3D1E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1E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1E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  <w:insideV w:val="single" w:sz="4" w:space="0" w:color="7070B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  <w:tblStylePr w:type="neCell">
      <w:tblPr/>
      <w:tcPr>
        <w:tcBorders>
          <w:bottom w:val="single" w:sz="4" w:space="0" w:color="7070B7" w:themeColor="text1" w:themeTint="99"/>
        </w:tcBorders>
      </w:tcPr>
    </w:tblStylePr>
    <w:tblStylePr w:type="nwCell">
      <w:tblPr/>
      <w:tcPr>
        <w:tcBorders>
          <w:bottom w:val="single" w:sz="4" w:space="0" w:color="7070B7" w:themeColor="text1" w:themeTint="99"/>
        </w:tcBorders>
      </w:tcPr>
    </w:tblStylePr>
    <w:tblStylePr w:type="seCell">
      <w:tblPr/>
      <w:tcPr>
        <w:tcBorders>
          <w:top w:val="single" w:sz="4" w:space="0" w:color="7070B7" w:themeColor="text1" w:themeTint="99"/>
        </w:tcBorders>
      </w:tcPr>
    </w:tblStylePr>
    <w:tblStylePr w:type="swCell">
      <w:tblPr/>
      <w:tcPr>
        <w:tcBorders>
          <w:top w:val="single" w:sz="4" w:space="0" w:color="7070B7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  <w:insideV w:val="single" w:sz="4" w:space="0" w:color="47D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  <w:tblStylePr w:type="neCell">
      <w:tblPr/>
      <w:tcPr>
        <w:tcBorders>
          <w:bottom w:val="single" w:sz="4" w:space="0" w:color="47D0FF" w:themeColor="accent1" w:themeTint="99"/>
        </w:tcBorders>
      </w:tcPr>
    </w:tblStylePr>
    <w:tblStylePr w:type="nwCell">
      <w:tblPr/>
      <w:tcPr>
        <w:tcBorders>
          <w:bottom w:val="single" w:sz="4" w:space="0" w:color="47D0FF" w:themeColor="accent1" w:themeTint="99"/>
        </w:tcBorders>
      </w:tcPr>
    </w:tblStylePr>
    <w:tblStylePr w:type="seCell">
      <w:tblPr/>
      <w:tcPr>
        <w:tcBorders>
          <w:top w:val="single" w:sz="4" w:space="0" w:color="47D0FF" w:themeColor="accent1" w:themeTint="99"/>
        </w:tcBorders>
      </w:tcPr>
    </w:tblStylePr>
    <w:tblStylePr w:type="swCell">
      <w:tblPr/>
      <w:tcPr>
        <w:tcBorders>
          <w:top w:val="single" w:sz="4" w:space="0" w:color="47D0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  <w:insideV w:val="single" w:sz="4" w:space="0" w:color="F382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  <w:tblStylePr w:type="neCell">
      <w:tblPr/>
      <w:tcPr>
        <w:tcBorders>
          <w:bottom w:val="single" w:sz="4" w:space="0" w:color="F382A0" w:themeColor="accent2" w:themeTint="99"/>
        </w:tcBorders>
      </w:tcPr>
    </w:tblStylePr>
    <w:tblStylePr w:type="nwCell">
      <w:tblPr/>
      <w:tcPr>
        <w:tcBorders>
          <w:bottom w:val="single" w:sz="4" w:space="0" w:color="F382A0" w:themeColor="accent2" w:themeTint="99"/>
        </w:tcBorders>
      </w:tcPr>
    </w:tblStylePr>
    <w:tblStylePr w:type="seCell">
      <w:tblPr/>
      <w:tcPr>
        <w:tcBorders>
          <w:top w:val="single" w:sz="4" w:space="0" w:color="F382A0" w:themeColor="accent2" w:themeTint="99"/>
        </w:tcBorders>
      </w:tcPr>
    </w:tblStylePr>
    <w:tblStylePr w:type="swCell">
      <w:tblPr/>
      <w:tcPr>
        <w:tcBorders>
          <w:top w:val="single" w:sz="4" w:space="0" w:color="F382A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  <w:insideV w:val="single" w:sz="4" w:space="0" w:color="FFB2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  <w:tblStylePr w:type="neCell">
      <w:tblPr/>
      <w:tcPr>
        <w:tcBorders>
          <w:bottom w:val="single" w:sz="4" w:space="0" w:color="FFB266" w:themeColor="accent3" w:themeTint="99"/>
        </w:tcBorders>
      </w:tcPr>
    </w:tblStylePr>
    <w:tblStylePr w:type="nwCell">
      <w:tblPr/>
      <w:tcPr>
        <w:tcBorders>
          <w:bottom w:val="single" w:sz="4" w:space="0" w:color="FFB266" w:themeColor="accent3" w:themeTint="99"/>
        </w:tcBorders>
      </w:tcPr>
    </w:tblStylePr>
    <w:tblStylePr w:type="seCell">
      <w:tblPr/>
      <w:tcPr>
        <w:tcBorders>
          <w:top w:val="single" w:sz="4" w:space="0" w:color="FFB266" w:themeColor="accent3" w:themeTint="99"/>
        </w:tcBorders>
      </w:tcPr>
    </w:tblStylePr>
    <w:tblStylePr w:type="swCell">
      <w:tblPr/>
      <w:tcPr>
        <w:tcBorders>
          <w:top w:val="single" w:sz="4" w:space="0" w:color="FFB26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  <w:insideV w:val="single" w:sz="4" w:space="0" w:color="A3E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  <w:tblStylePr w:type="neCell">
      <w:tblPr/>
      <w:tcPr>
        <w:tcBorders>
          <w:bottom w:val="single" w:sz="4" w:space="0" w:color="A3EBFF" w:themeColor="accent4" w:themeTint="99"/>
        </w:tcBorders>
      </w:tcPr>
    </w:tblStylePr>
    <w:tblStylePr w:type="nwCell">
      <w:tblPr/>
      <w:tcPr>
        <w:tcBorders>
          <w:bottom w:val="single" w:sz="4" w:space="0" w:color="A3EBFF" w:themeColor="accent4" w:themeTint="99"/>
        </w:tcBorders>
      </w:tcPr>
    </w:tblStylePr>
    <w:tblStylePr w:type="seCell">
      <w:tblPr/>
      <w:tcPr>
        <w:tcBorders>
          <w:top w:val="single" w:sz="4" w:space="0" w:color="A3EBFF" w:themeColor="accent4" w:themeTint="99"/>
        </w:tcBorders>
      </w:tcPr>
    </w:tblStylePr>
    <w:tblStylePr w:type="swCell">
      <w:tblPr/>
      <w:tcPr>
        <w:tcBorders>
          <w:top w:val="single" w:sz="4" w:space="0" w:color="A3EB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  <w:insideV w:val="single" w:sz="4" w:space="0" w:color="F3D1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  <w:tblStylePr w:type="neCell">
      <w:tblPr/>
      <w:tcPr>
        <w:tcBorders>
          <w:bottom w:val="single" w:sz="4" w:space="0" w:color="F3D1EF" w:themeColor="accent5" w:themeTint="99"/>
        </w:tcBorders>
      </w:tcPr>
    </w:tblStylePr>
    <w:tblStylePr w:type="nwCell">
      <w:tblPr/>
      <w:tcPr>
        <w:tcBorders>
          <w:bottom w:val="single" w:sz="4" w:space="0" w:color="F3D1EF" w:themeColor="accent5" w:themeTint="99"/>
        </w:tcBorders>
      </w:tcPr>
    </w:tblStylePr>
    <w:tblStylePr w:type="seCell">
      <w:tblPr/>
      <w:tcPr>
        <w:tcBorders>
          <w:top w:val="single" w:sz="4" w:space="0" w:color="F3D1EF" w:themeColor="accent5" w:themeTint="99"/>
        </w:tcBorders>
      </w:tcPr>
    </w:tblStylePr>
    <w:tblStylePr w:type="swCell">
      <w:tblPr/>
      <w:tcPr>
        <w:tcBorders>
          <w:top w:val="single" w:sz="4" w:space="0" w:color="F3D1E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  <w:insideV w:val="single" w:sz="4" w:space="0" w:color="7070B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66" w:themeColor="text1"/>
          <w:left w:val="single" w:sz="4" w:space="0" w:color="333366" w:themeColor="text1"/>
          <w:bottom w:val="single" w:sz="4" w:space="0" w:color="333366" w:themeColor="text1"/>
          <w:right w:val="single" w:sz="4" w:space="0" w:color="333366" w:themeColor="text1"/>
          <w:insideH w:val="nil"/>
          <w:insideV w:val="nil"/>
        </w:tcBorders>
        <w:shd w:val="clear" w:color="auto" w:fill="333366" w:themeFill="text1"/>
      </w:tcPr>
    </w:tblStylePr>
    <w:tblStylePr w:type="lastRow">
      <w:rPr>
        <w:b/>
        <w:bCs/>
      </w:rPr>
      <w:tblPr/>
      <w:tcPr>
        <w:tcBorders>
          <w:top w:val="double" w:sz="4" w:space="0" w:color="3333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  <w:insideV w:val="single" w:sz="4" w:space="0" w:color="47D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CC" w:themeColor="accent1"/>
          <w:left w:val="single" w:sz="4" w:space="0" w:color="0099CC" w:themeColor="accent1"/>
          <w:bottom w:val="single" w:sz="4" w:space="0" w:color="0099CC" w:themeColor="accent1"/>
          <w:right w:val="single" w:sz="4" w:space="0" w:color="0099CC" w:themeColor="accent1"/>
          <w:insideH w:val="nil"/>
          <w:insideV w:val="nil"/>
        </w:tcBorders>
        <w:shd w:val="clear" w:color="auto" w:fill="0099CC" w:themeFill="accent1"/>
      </w:tcPr>
    </w:tblStylePr>
    <w:tblStylePr w:type="lastRow">
      <w:rPr>
        <w:b/>
        <w:bCs/>
      </w:rPr>
      <w:tblPr/>
      <w:tcPr>
        <w:tcBorders>
          <w:top w:val="double" w:sz="4" w:space="0" w:color="0099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  <w:insideV w:val="single" w:sz="4" w:space="0" w:color="F382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062" w:themeColor="accent2"/>
          <w:left w:val="single" w:sz="4" w:space="0" w:color="EB3062" w:themeColor="accent2"/>
          <w:bottom w:val="single" w:sz="4" w:space="0" w:color="EB3062" w:themeColor="accent2"/>
          <w:right w:val="single" w:sz="4" w:space="0" w:color="EB3062" w:themeColor="accent2"/>
          <w:insideH w:val="nil"/>
          <w:insideV w:val="nil"/>
        </w:tcBorders>
        <w:shd w:val="clear" w:color="auto" w:fill="EB3062" w:themeFill="accent2"/>
      </w:tcPr>
    </w:tblStylePr>
    <w:tblStylePr w:type="lastRow">
      <w:rPr>
        <w:b/>
        <w:bCs/>
      </w:rPr>
      <w:tblPr/>
      <w:tcPr>
        <w:tcBorders>
          <w:top w:val="double" w:sz="4" w:space="0" w:color="EB30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  <w:insideV w:val="single" w:sz="4" w:space="0" w:color="FFB2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00" w:themeColor="accent3"/>
          <w:left w:val="single" w:sz="4" w:space="0" w:color="FF8000" w:themeColor="accent3"/>
          <w:bottom w:val="single" w:sz="4" w:space="0" w:color="FF8000" w:themeColor="accent3"/>
          <w:right w:val="single" w:sz="4" w:space="0" w:color="FF8000" w:themeColor="accent3"/>
          <w:insideH w:val="nil"/>
          <w:insideV w:val="nil"/>
        </w:tcBorders>
        <w:shd w:val="clear" w:color="auto" w:fill="FF8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8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  <w:insideV w:val="single" w:sz="4" w:space="0" w:color="A3E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DEFF" w:themeColor="accent4"/>
          <w:left w:val="single" w:sz="4" w:space="0" w:color="66DEFF" w:themeColor="accent4"/>
          <w:bottom w:val="single" w:sz="4" w:space="0" w:color="66DEFF" w:themeColor="accent4"/>
          <w:right w:val="single" w:sz="4" w:space="0" w:color="66DEFF" w:themeColor="accent4"/>
          <w:insideH w:val="nil"/>
          <w:insideV w:val="nil"/>
        </w:tcBorders>
        <w:shd w:val="clear" w:color="auto" w:fill="66DE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  <w:insideV w:val="single" w:sz="4" w:space="0" w:color="F3D1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B3E6" w:themeColor="accent5"/>
          <w:left w:val="single" w:sz="4" w:space="0" w:color="EBB3E6" w:themeColor="accent5"/>
          <w:bottom w:val="single" w:sz="4" w:space="0" w:color="EBB3E6" w:themeColor="accent5"/>
          <w:right w:val="single" w:sz="4" w:space="0" w:color="EBB3E6" w:themeColor="accent5"/>
          <w:insideH w:val="nil"/>
          <w:insideV w:val="nil"/>
        </w:tcBorders>
        <w:shd w:val="clear" w:color="auto" w:fill="EBB3E6" w:themeFill="accent5"/>
      </w:tcPr>
    </w:tblStylePr>
    <w:tblStylePr w:type="lastRow">
      <w:rPr>
        <w:b/>
        <w:bCs/>
      </w:rPr>
      <w:tblPr/>
      <w:tcPr>
        <w:tcBorders>
          <w:top w:val="double" w:sz="4" w:space="0" w:color="EBB3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CFE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6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6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66" w:themeFill="text1"/>
      </w:tcPr>
    </w:tblStylePr>
    <w:tblStylePr w:type="band1Vert">
      <w:tblPr/>
      <w:tcPr>
        <w:shd w:val="clear" w:color="auto" w:fill="9F9FCF" w:themeFill="text1" w:themeFillTint="66"/>
      </w:tcPr>
    </w:tblStylePr>
    <w:tblStylePr w:type="band1Horz">
      <w:tblPr/>
      <w:tcPr>
        <w:shd w:val="clear" w:color="auto" w:fill="9F9FCF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C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C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C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CC" w:themeFill="accent1"/>
      </w:tcPr>
    </w:tblStylePr>
    <w:tblStylePr w:type="band1Vert">
      <w:tblPr/>
      <w:tcPr>
        <w:shd w:val="clear" w:color="auto" w:fill="84E0FF" w:themeFill="accent1" w:themeFillTint="66"/>
      </w:tcPr>
    </w:tblStylePr>
    <w:tblStylePr w:type="band1Horz">
      <w:tblPr/>
      <w:tcPr>
        <w:shd w:val="clear" w:color="auto" w:fill="84E0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06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06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0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062" w:themeFill="accent2"/>
      </w:tcPr>
    </w:tblStylePr>
    <w:tblStylePr w:type="band1Vert">
      <w:tblPr/>
      <w:tcPr>
        <w:shd w:val="clear" w:color="auto" w:fill="F7ACC0" w:themeFill="accent2" w:themeFillTint="66"/>
      </w:tcPr>
    </w:tblStylePr>
    <w:tblStylePr w:type="band1Horz">
      <w:tblPr/>
      <w:tcPr>
        <w:shd w:val="clear" w:color="auto" w:fill="F7ACC0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00" w:themeFill="accent3"/>
      </w:tcPr>
    </w:tblStylePr>
    <w:tblStylePr w:type="band1Vert">
      <w:tblPr/>
      <w:tcPr>
        <w:shd w:val="clear" w:color="auto" w:fill="FFCC99" w:themeFill="accent3" w:themeFillTint="66"/>
      </w:tcPr>
    </w:tblStylePr>
    <w:tblStylePr w:type="band1Horz">
      <w:tblPr/>
      <w:tcPr>
        <w:shd w:val="clear" w:color="auto" w:fill="FFCC9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8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DE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DE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D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DEFF" w:themeFill="accent4"/>
      </w:tcPr>
    </w:tblStylePr>
    <w:tblStylePr w:type="band1Vert">
      <w:tblPr/>
      <w:tcPr>
        <w:shd w:val="clear" w:color="auto" w:fill="C1F1FF" w:themeFill="accent4" w:themeFillTint="66"/>
      </w:tcPr>
    </w:tblStylePr>
    <w:tblStylePr w:type="band1Horz">
      <w:tblPr/>
      <w:tcPr>
        <w:shd w:val="clear" w:color="auto" w:fill="C1F1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B3E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B3E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B3E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B3E6" w:themeFill="accent5"/>
      </w:tcPr>
    </w:tblStylePr>
    <w:tblStylePr w:type="band1Vert">
      <w:tblPr/>
      <w:tcPr>
        <w:shd w:val="clear" w:color="auto" w:fill="F7E0F4" w:themeFill="accent5" w:themeFillTint="66"/>
      </w:tcPr>
    </w:tblStylePr>
    <w:tblStylePr w:type="band1Horz">
      <w:tblPr/>
      <w:tcPr>
        <w:shd w:val="clear" w:color="auto" w:fill="F7E0F4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  <w:insideV w:val="single" w:sz="4" w:space="0" w:color="7070B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70B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70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  <w:insideV w:val="single" w:sz="4" w:space="0" w:color="47D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D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D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C01241" w:themeColor="accent2" w:themeShade="BF"/>
    </w:r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  <w:insideV w:val="single" w:sz="4" w:space="0" w:color="F382A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82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BF5F00" w:themeColor="accent3" w:themeShade="BF"/>
    </w:r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  <w:insideV w:val="single" w:sz="4" w:space="0" w:color="FFB2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0CCAFF" w:themeColor="accent4" w:themeShade="BF"/>
    </w:r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  <w:insideV w:val="single" w:sz="4" w:space="0" w:color="A3EB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E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D560CA" w:themeColor="accent5" w:themeShade="BF"/>
    </w:r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  <w:insideV w:val="single" w:sz="4" w:space="0" w:color="F3D1E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D1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1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  <w:insideV w:val="single" w:sz="4" w:space="0" w:color="7070B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  <w:tblStylePr w:type="neCell">
      <w:tblPr/>
      <w:tcPr>
        <w:tcBorders>
          <w:bottom w:val="single" w:sz="4" w:space="0" w:color="7070B7" w:themeColor="text1" w:themeTint="99"/>
        </w:tcBorders>
      </w:tcPr>
    </w:tblStylePr>
    <w:tblStylePr w:type="nwCell">
      <w:tblPr/>
      <w:tcPr>
        <w:tcBorders>
          <w:bottom w:val="single" w:sz="4" w:space="0" w:color="7070B7" w:themeColor="text1" w:themeTint="99"/>
        </w:tcBorders>
      </w:tcPr>
    </w:tblStylePr>
    <w:tblStylePr w:type="seCell">
      <w:tblPr/>
      <w:tcPr>
        <w:tcBorders>
          <w:top w:val="single" w:sz="4" w:space="0" w:color="7070B7" w:themeColor="text1" w:themeTint="99"/>
        </w:tcBorders>
      </w:tcPr>
    </w:tblStylePr>
    <w:tblStylePr w:type="swCell">
      <w:tblPr/>
      <w:tcPr>
        <w:tcBorders>
          <w:top w:val="single" w:sz="4" w:space="0" w:color="7070B7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  <w:insideV w:val="single" w:sz="4" w:space="0" w:color="47D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  <w:tblStylePr w:type="neCell">
      <w:tblPr/>
      <w:tcPr>
        <w:tcBorders>
          <w:bottom w:val="single" w:sz="4" w:space="0" w:color="47D0FF" w:themeColor="accent1" w:themeTint="99"/>
        </w:tcBorders>
      </w:tcPr>
    </w:tblStylePr>
    <w:tblStylePr w:type="nwCell">
      <w:tblPr/>
      <w:tcPr>
        <w:tcBorders>
          <w:bottom w:val="single" w:sz="4" w:space="0" w:color="47D0FF" w:themeColor="accent1" w:themeTint="99"/>
        </w:tcBorders>
      </w:tcPr>
    </w:tblStylePr>
    <w:tblStylePr w:type="seCell">
      <w:tblPr/>
      <w:tcPr>
        <w:tcBorders>
          <w:top w:val="single" w:sz="4" w:space="0" w:color="47D0FF" w:themeColor="accent1" w:themeTint="99"/>
        </w:tcBorders>
      </w:tcPr>
    </w:tblStylePr>
    <w:tblStylePr w:type="swCell">
      <w:tblPr/>
      <w:tcPr>
        <w:tcBorders>
          <w:top w:val="single" w:sz="4" w:space="0" w:color="47D0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C01241" w:themeColor="accent2" w:themeShade="BF"/>
    </w:r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  <w:insideV w:val="single" w:sz="4" w:space="0" w:color="F382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  <w:tblStylePr w:type="neCell">
      <w:tblPr/>
      <w:tcPr>
        <w:tcBorders>
          <w:bottom w:val="single" w:sz="4" w:space="0" w:color="F382A0" w:themeColor="accent2" w:themeTint="99"/>
        </w:tcBorders>
      </w:tcPr>
    </w:tblStylePr>
    <w:tblStylePr w:type="nwCell">
      <w:tblPr/>
      <w:tcPr>
        <w:tcBorders>
          <w:bottom w:val="single" w:sz="4" w:space="0" w:color="F382A0" w:themeColor="accent2" w:themeTint="99"/>
        </w:tcBorders>
      </w:tcPr>
    </w:tblStylePr>
    <w:tblStylePr w:type="seCell">
      <w:tblPr/>
      <w:tcPr>
        <w:tcBorders>
          <w:top w:val="single" w:sz="4" w:space="0" w:color="F382A0" w:themeColor="accent2" w:themeTint="99"/>
        </w:tcBorders>
      </w:tcPr>
    </w:tblStylePr>
    <w:tblStylePr w:type="swCell">
      <w:tblPr/>
      <w:tcPr>
        <w:tcBorders>
          <w:top w:val="single" w:sz="4" w:space="0" w:color="F382A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BF5F00" w:themeColor="accent3" w:themeShade="BF"/>
    </w:r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  <w:insideV w:val="single" w:sz="4" w:space="0" w:color="FFB2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  <w:tblStylePr w:type="neCell">
      <w:tblPr/>
      <w:tcPr>
        <w:tcBorders>
          <w:bottom w:val="single" w:sz="4" w:space="0" w:color="FFB266" w:themeColor="accent3" w:themeTint="99"/>
        </w:tcBorders>
      </w:tcPr>
    </w:tblStylePr>
    <w:tblStylePr w:type="nwCell">
      <w:tblPr/>
      <w:tcPr>
        <w:tcBorders>
          <w:bottom w:val="single" w:sz="4" w:space="0" w:color="FFB266" w:themeColor="accent3" w:themeTint="99"/>
        </w:tcBorders>
      </w:tcPr>
    </w:tblStylePr>
    <w:tblStylePr w:type="seCell">
      <w:tblPr/>
      <w:tcPr>
        <w:tcBorders>
          <w:top w:val="single" w:sz="4" w:space="0" w:color="FFB266" w:themeColor="accent3" w:themeTint="99"/>
        </w:tcBorders>
      </w:tcPr>
    </w:tblStylePr>
    <w:tblStylePr w:type="swCell">
      <w:tblPr/>
      <w:tcPr>
        <w:tcBorders>
          <w:top w:val="single" w:sz="4" w:space="0" w:color="FFB26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0CCAFF" w:themeColor="accent4" w:themeShade="BF"/>
    </w:r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  <w:insideV w:val="single" w:sz="4" w:space="0" w:color="A3E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  <w:tblStylePr w:type="neCell">
      <w:tblPr/>
      <w:tcPr>
        <w:tcBorders>
          <w:bottom w:val="single" w:sz="4" w:space="0" w:color="A3EBFF" w:themeColor="accent4" w:themeTint="99"/>
        </w:tcBorders>
      </w:tcPr>
    </w:tblStylePr>
    <w:tblStylePr w:type="nwCell">
      <w:tblPr/>
      <w:tcPr>
        <w:tcBorders>
          <w:bottom w:val="single" w:sz="4" w:space="0" w:color="A3EBFF" w:themeColor="accent4" w:themeTint="99"/>
        </w:tcBorders>
      </w:tcPr>
    </w:tblStylePr>
    <w:tblStylePr w:type="seCell">
      <w:tblPr/>
      <w:tcPr>
        <w:tcBorders>
          <w:top w:val="single" w:sz="4" w:space="0" w:color="A3EBFF" w:themeColor="accent4" w:themeTint="99"/>
        </w:tcBorders>
      </w:tcPr>
    </w:tblStylePr>
    <w:tblStylePr w:type="swCell">
      <w:tblPr/>
      <w:tcPr>
        <w:tcBorders>
          <w:top w:val="single" w:sz="4" w:space="0" w:color="A3EB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D560CA" w:themeColor="accent5" w:themeShade="BF"/>
    </w:r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  <w:insideV w:val="single" w:sz="4" w:space="0" w:color="F3D1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  <w:tblStylePr w:type="neCell">
      <w:tblPr/>
      <w:tcPr>
        <w:tcBorders>
          <w:bottom w:val="single" w:sz="4" w:space="0" w:color="F3D1EF" w:themeColor="accent5" w:themeTint="99"/>
        </w:tcBorders>
      </w:tcPr>
    </w:tblStylePr>
    <w:tblStylePr w:type="nwCell">
      <w:tblPr/>
      <w:tcPr>
        <w:tcBorders>
          <w:bottom w:val="single" w:sz="4" w:space="0" w:color="F3D1EF" w:themeColor="accent5" w:themeTint="99"/>
        </w:tcBorders>
      </w:tcPr>
    </w:tblStylePr>
    <w:tblStylePr w:type="seCell">
      <w:tblPr/>
      <w:tcPr>
        <w:tcBorders>
          <w:top w:val="single" w:sz="4" w:space="0" w:color="F3D1EF" w:themeColor="accent5" w:themeTint="99"/>
        </w:tcBorders>
      </w:tcPr>
    </w:tblStylePr>
    <w:tblStylePr w:type="swCell">
      <w:tblPr/>
      <w:tcPr>
        <w:tcBorders>
          <w:top w:val="single" w:sz="4" w:space="0" w:color="F3D1E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7"/>
    <w:unhideWhenUsed/>
    <w:rsid w:val="0019042B"/>
    <w:rPr>
      <w:color w:val="2B579A"/>
      <w:shd w:val="clear" w:color="auto" w:fill="E1DFDD"/>
    </w:r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333366" w:themeColor="text1"/>
        <w:left w:val="single" w:sz="8" w:space="0" w:color="333366" w:themeColor="text1"/>
        <w:bottom w:val="single" w:sz="8" w:space="0" w:color="333366" w:themeColor="text1"/>
        <w:right w:val="single" w:sz="8" w:space="0" w:color="333366" w:themeColor="text1"/>
        <w:insideH w:val="single" w:sz="8" w:space="0" w:color="333366" w:themeColor="text1"/>
        <w:insideV w:val="single" w:sz="8" w:space="0" w:color="3333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18" w:space="0" w:color="333366" w:themeColor="text1"/>
          <w:right w:val="single" w:sz="8" w:space="0" w:color="333366" w:themeColor="text1"/>
          <w:insideH w:val="nil"/>
          <w:insideV w:val="single" w:sz="8" w:space="0" w:color="3333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  <w:insideH w:val="nil"/>
          <w:insideV w:val="single" w:sz="8" w:space="0" w:color="3333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</w:tcPr>
    </w:tblStylePr>
    <w:tblStylePr w:type="band1Vert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  <w:shd w:val="clear" w:color="auto" w:fill="C4C4E1" w:themeFill="text1" w:themeFillTint="3F"/>
      </w:tcPr>
    </w:tblStylePr>
    <w:tblStylePr w:type="band1Horz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  <w:insideV w:val="single" w:sz="8" w:space="0" w:color="333366" w:themeColor="text1"/>
        </w:tcBorders>
        <w:shd w:val="clear" w:color="auto" w:fill="C4C4E1" w:themeFill="text1" w:themeFillTint="3F"/>
      </w:tcPr>
    </w:tblStylePr>
    <w:tblStylePr w:type="band2Horz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  <w:insideV w:val="single" w:sz="8" w:space="0" w:color="333366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99CC" w:themeColor="accent1"/>
        <w:left w:val="single" w:sz="8" w:space="0" w:color="0099CC" w:themeColor="accent1"/>
        <w:bottom w:val="single" w:sz="8" w:space="0" w:color="0099CC" w:themeColor="accent1"/>
        <w:right w:val="single" w:sz="8" w:space="0" w:color="0099CC" w:themeColor="accent1"/>
        <w:insideH w:val="single" w:sz="8" w:space="0" w:color="0099CC" w:themeColor="accent1"/>
        <w:insideV w:val="single" w:sz="8" w:space="0" w:color="0099C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18" w:space="0" w:color="0099CC" w:themeColor="accent1"/>
          <w:right w:val="single" w:sz="8" w:space="0" w:color="0099CC" w:themeColor="accent1"/>
          <w:insideH w:val="nil"/>
          <w:insideV w:val="single" w:sz="8" w:space="0" w:color="0099C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  <w:insideH w:val="nil"/>
          <w:insideV w:val="single" w:sz="8" w:space="0" w:color="0099C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</w:tcPr>
    </w:tblStylePr>
    <w:tblStylePr w:type="band1Vert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  <w:shd w:val="clear" w:color="auto" w:fill="B3ECFF" w:themeFill="accent1" w:themeFillTint="3F"/>
      </w:tcPr>
    </w:tblStylePr>
    <w:tblStylePr w:type="band1Horz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  <w:insideV w:val="single" w:sz="8" w:space="0" w:color="0099CC" w:themeColor="accent1"/>
        </w:tcBorders>
        <w:shd w:val="clear" w:color="auto" w:fill="B3ECFF" w:themeFill="accent1" w:themeFillTint="3F"/>
      </w:tcPr>
    </w:tblStylePr>
    <w:tblStylePr w:type="band2Horz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  <w:insideV w:val="single" w:sz="8" w:space="0" w:color="0099CC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333366" w:themeColor="text1"/>
        <w:left w:val="single" w:sz="8" w:space="0" w:color="333366" w:themeColor="text1"/>
        <w:bottom w:val="single" w:sz="8" w:space="0" w:color="333366" w:themeColor="text1"/>
        <w:right w:val="single" w:sz="8" w:space="0" w:color="33336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</w:tcPr>
    </w:tblStylePr>
    <w:tblStylePr w:type="band1Horz">
      <w:tblPr/>
      <w:tcPr>
        <w:tcBorders>
          <w:top w:val="single" w:sz="8" w:space="0" w:color="333366" w:themeColor="text1"/>
          <w:left w:val="single" w:sz="8" w:space="0" w:color="333366" w:themeColor="text1"/>
          <w:bottom w:val="single" w:sz="8" w:space="0" w:color="333366" w:themeColor="text1"/>
          <w:right w:val="single" w:sz="8" w:space="0" w:color="333366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99CC" w:themeColor="accent1"/>
        <w:left w:val="single" w:sz="8" w:space="0" w:color="0099CC" w:themeColor="accent1"/>
        <w:bottom w:val="single" w:sz="8" w:space="0" w:color="0099CC" w:themeColor="accent1"/>
        <w:right w:val="single" w:sz="8" w:space="0" w:color="0099C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</w:tcPr>
    </w:tblStylePr>
    <w:tblStylePr w:type="band1Horz">
      <w:tblPr/>
      <w:tcPr>
        <w:tcBorders>
          <w:top w:val="single" w:sz="8" w:space="0" w:color="0099CC" w:themeColor="accent1"/>
          <w:left w:val="single" w:sz="8" w:space="0" w:color="0099CC" w:themeColor="accent1"/>
          <w:bottom w:val="single" w:sz="8" w:space="0" w:color="0099CC" w:themeColor="accent1"/>
          <w:right w:val="single" w:sz="8" w:space="0" w:color="0099CC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26264C" w:themeColor="text1" w:themeShade="BF"/>
    </w:rPr>
    <w:tblPr>
      <w:tblStyleRowBandSize w:val="1"/>
      <w:tblStyleColBandSize w:val="1"/>
      <w:tblBorders>
        <w:top w:val="single" w:sz="8" w:space="0" w:color="333366" w:themeColor="text1"/>
        <w:bottom w:val="single" w:sz="8" w:space="0" w:color="33336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66" w:themeColor="text1"/>
          <w:left w:val="nil"/>
          <w:bottom w:val="single" w:sz="8" w:space="0" w:color="3333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66" w:themeColor="text1"/>
          <w:left w:val="nil"/>
          <w:bottom w:val="single" w:sz="8" w:space="0" w:color="3333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E1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  <w:tblBorders>
        <w:top w:val="single" w:sz="8" w:space="0" w:color="0099CC" w:themeColor="accent1"/>
        <w:bottom w:val="single" w:sz="8" w:space="0" w:color="0099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C" w:themeColor="accent1"/>
          <w:left w:val="nil"/>
          <w:bottom w:val="single" w:sz="8" w:space="0" w:color="0099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C" w:themeColor="accent1"/>
          <w:left w:val="nil"/>
          <w:bottom w:val="single" w:sz="8" w:space="0" w:color="0099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70B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70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D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D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2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2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E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1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1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070B7" w:themeColor="text1" w:themeTint="99"/>
        <w:bottom w:val="single" w:sz="4" w:space="0" w:color="7070B7" w:themeColor="text1" w:themeTint="99"/>
        <w:insideH w:val="single" w:sz="4" w:space="0" w:color="7070B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7D0FF" w:themeColor="accent1" w:themeTint="99"/>
        <w:bottom w:val="single" w:sz="4" w:space="0" w:color="47D0FF" w:themeColor="accent1" w:themeTint="99"/>
        <w:insideH w:val="single" w:sz="4" w:space="0" w:color="47D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82A0" w:themeColor="accent2" w:themeTint="99"/>
        <w:bottom w:val="single" w:sz="4" w:space="0" w:color="F382A0" w:themeColor="accent2" w:themeTint="99"/>
        <w:insideH w:val="single" w:sz="4" w:space="0" w:color="F382A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266" w:themeColor="accent3" w:themeTint="99"/>
        <w:bottom w:val="single" w:sz="4" w:space="0" w:color="FFB266" w:themeColor="accent3" w:themeTint="99"/>
        <w:insideH w:val="single" w:sz="4" w:space="0" w:color="FFB2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3EBFF" w:themeColor="accent4" w:themeTint="99"/>
        <w:bottom w:val="single" w:sz="4" w:space="0" w:color="A3EBFF" w:themeColor="accent4" w:themeTint="99"/>
        <w:insideH w:val="single" w:sz="4" w:space="0" w:color="A3EB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D1EF" w:themeColor="accent5" w:themeTint="99"/>
        <w:bottom w:val="single" w:sz="4" w:space="0" w:color="F3D1EF" w:themeColor="accent5" w:themeTint="99"/>
        <w:insideH w:val="single" w:sz="4" w:space="0" w:color="F3D1E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333366" w:themeColor="text1"/>
        <w:left w:val="single" w:sz="4" w:space="0" w:color="333366" w:themeColor="text1"/>
        <w:bottom w:val="single" w:sz="4" w:space="0" w:color="333366" w:themeColor="text1"/>
        <w:right w:val="single" w:sz="4" w:space="0" w:color="33336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66" w:themeFill="text1"/>
      </w:tcPr>
    </w:tblStylePr>
    <w:tblStylePr w:type="lastRow">
      <w:rPr>
        <w:b/>
        <w:bCs/>
      </w:rPr>
      <w:tblPr/>
      <w:tcPr>
        <w:tcBorders>
          <w:top w:val="double" w:sz="4" w:space="0" w:color="33336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66" w:themeColor="text1"/>
          <w:right w:val="single" w:sz="4" w:space="0" w:color="333366" w:themeColor="text1"/>
        </w:tcBorders>
      </w:tcPr>
    </w:tblStylePr>
    <w:tblStylePr w:type="band1Horz">
      <w:tblPr/>
      <w:tcPr>
        <w:tcBorders>
          <w:top w:val="single" w:sz="4" w:space="0" w:color="333366" w:themeColor="text1"/>
          <w:bottom w:val="single" w:sz="4" w:space="0" w:color="33336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66" w:themeColor="text1"/>
          <w:left w:val="nil"/>
        </w:tcBorders>
      </w:tcPr>
    </w:tblStylePr>
    <w:tblStylePr w:type="swCell">
      <w:tblPr/>
      <w:tcPr>
        <w:tcBorders>
          <w:top w:val="double" w:sz="4" w:space="0" w:color="333366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9CC" w:themeColor="accent1"/>
        <w:left w:val="single" w:sz="4" w:space="0" w:color="0099CC" w:themeColor="accent1"/>
        <w:bottom w:val="single" w:sz="4" w:space="0" w:color="0099CC" w:themeColor="accent1"/>
        <w:right w:val="single" w:sz="4" w:space="0" w:color="0099C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CC" w:themeFill="accent1"/>
      </w:tcPr>
    </w:tblStylePr>
    <w:tblStylePr w:type="lastRow">
      <w:rPr>
        <w:b/>
        <w:bCs/>
      </w:rPr>
      <w:tblPr/>
      <w:tcPr>
        <w:tcBorders>
          <w:top w:val="double" w:sz="4" w:space="0" w:color="0099C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CC" w:themeColor="accent1"/>
          <w:right w:val="single" w:sz="4" w:space="0" w:color="0099CC" w:themeColor="accent1"/>
        </w:tcBorders>
      </w:tcPr>
    </w:tblStylePr>
    <w:tblStylePr w:type="band1Horz">
      <w:tblPr/>
      <w:tcPr>
        <w:tcBorders>
          <w:top w:val="single" w:sz="4" w:space="0" w:color="0099CC" w:themeColor="accent1"/>
          <w:bottom w:val="single" w:sz="4" w:space="0" w:color="0099C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CC" w:themeColor="accent1"/>
          <w:left w:val="nil"/>
        </w:tcBorders>
      </w:tcPr>
    </w:tblStylePr>
    <w:tblStylePr w:type="swCell">
      <w:tblPr/>
      <w:tcPr>
        <w:tcBorders>
          <w:top w:val="double" w:sz="4" w:space="0" w:color="0099C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B3062" w:themeColor="accent2"/>
        <w:left w:val="single" w:sz="4" w:space="0" w:color="EB3062" w:themeColor="accent2"/>
        <w:bottom w:val="single" w:sz="4" w:space="0" w:color="EB3062" w:themeColor="accent2"/>
        <w:right w:val="single" w:sz="4" w:space="0" w:color="EB306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062" w:themeFill="accent2"/>
      </w:tcPr>
    </w:tblStylePr>
    <w:tblStylePr w:type="lastRow">
      <w:rPr>
        <w:b/>
        <w:bCs/>
      </w:rPr>
      <w:tblPr/>
      <w:tcPr>
        <w:tcBorders>
          <w:top w:val="double" w:sz="4" w:space="0" w:color="EB306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062" w:themeColor="accent2"/>
          <w:right w:val="single" w:sz="4" w:space="0" w:color="EB3062" w:themeColor="accent2"/>
        </w:tcBorders>
      </w:tcPr>
    </w:tblStylePr>
    <w:tblStylePr w:type="band1Horz">
      <w:tblPr/>
      <w:tcPr>
        <w:tcBorders>
          <w:top w:val="single" w:sz="4" w:space="0" w:color="EB3062" w:themeColor="accent2"/>
          <w:bottom w:val="single" w:sz="4" w:space="0" w:color="EB306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062" w:themeColor="accent2"/>
          <w:left w:val="nil"/>
        </w:tcBorders>
      </w:tcPr>
    </w:tblStylePr>
    <w:tblStylePr w:type="swCell">
      <w:tblPr/>
      <w:tcPr>
        <w:tcBorders>
          <w:top w:val="double" w:sz="4" w:space="0" w:color="EB3062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8000" w:themeColor="accent3"/>
        <w:left w:val="single" w:sz="4" w:space="0" w:color="FF8000" w:themeColor="accent3"/>
        <w:bottom w:val="single" w:sz="4" w:space="0" w:color="FF8000" w:themeColor="accent3"/>
        <w:right w:val="single" w:sz="4" w:space="0" w:color="FF8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8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00" w:themeColor="accent3"/>
          <w:right w:val="single" w:sz="4" w:space="0" w:color="FF8000" w:themeColor="accent3"/>
        </w:tcBorders>
      </w:tcPr>
    </w:tblStylePr>
    <w:tblStylePr w:type="band1Horz">
      <w:tblPr/>
      <w:tcPr>
        <w:tcBorders>
          <w:top w:val="single" w:sz="4" w:space="0" w:color="FF8000" w:themeColor="accent3"/>
          <w:bottom w:val="single" w:sz="4" w:space="0" w:color="FF8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00" w:themeColor="accent3"/>
          <w:left w:val="nil"/>
        </w:tcBorders>
      </w:tcPr>
    </w:tblStylePr>
    <w:tblStylePr w:type="swCell">
      <w:tblPr/>
      <w:tcPr>
        <w:tcBorders>
          <w:top w:val="double" w:sz="4" w:space="0" w:color="FF80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DEFF" w:themeColor="accent4"/>
        <w:left w:val="single" w:sz="4" w:space="0" w:color="66DEFF" w:themeColor="accent4"/>
        <w:bottom w:val="single" w:sz="4" w:space="0" w:color="66DEFF" w:themeColor="accent4"/>
        <w:right w:val="single" w:sz="4" w:space="0" w:color="66DE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DE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E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DEFF" w:themeColor="accent4"/>
          <w:right w:val="single" w:sz="4" w:space="0" w:color="66DEFF" w:themeColor="accent4"/>
        </w:tcBorders>
      </w:tcPr>
    </w:tblStylePr>
    <w:tblStylePr w:type="band1Horz">
      <w:tblPr/>
      <w:tcPr>
        <w:tcBorders>
          <w:top w:val="single" w:sz="4" w:space="0" w:color="66DEFF" w:themeColor="accent4"/>
          <w:bottom w:val="single" w:sz="4" w:space="0" w:color="66DE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DEFF" w:themeColor="accent4"/>
          <w:left w:val="nil"/>
        </w:tcBorders>
      </w:tcPr>
    </w:tblStylePr>
    <w:tblStylePr w:type="swCell">
      <w:tblPr/>
      <w:tcPr>
        <w:tcBorders>
          <w:top w:val="double" w:sz="4" w:space="0" w:color="66DEF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BB3E6" w:themeColor="accent5"/>
        <w:left w:val="single" w:sz="4" w:space="0" w:color="EBB3E6" w:themeColor="accent5"/>
        <w:bottom w:val="single" w:sz="4" w:space="0" w:color="EBB3E6" w:themeColor="accent5"/>
        <w:right w:val="single" w:sz="4" w:space="0" w:color="EBB3E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B3E6" w:themeFill="accent5"/>
      </w:tcPr>
    </w:tblStylePr>
    <w:tblStylePr w:type="lastRow">
      <w:rPr>
        <w:b/>
        <w:bCs/>
      </w:rPr>
      <w:tblPr/>
      <w:tcPr>
        <w:tcBorders>
          <w:top w:val="double" w:sz="4" w:space="0" w:color="EBB3E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B3E6" w:themeColor="accent5"/>
          <w:right w:val="single" w:sz="4" w:space="0" w:color="EBB3E6" w:themeColor="accent5"/>
        </w:tcBorders>
      </w:tcPr>
    </w:tblStylePr>
    <w:tblStylePr w:type="band1Horz">
      <w:tblPr/>
      <w:tcPr>
        <w:tcBorders>
          <w:top w:val="single" w:sz="4" w:space="0" w:color="EBB3E6" w:themeColor="accent5"/>
          <w:bottom w:val="single" w:sz="4" w:space="0" w:color="EBB3E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B3E6" w:themeColor="accent5"/>
          <w:left w:val="nil"/>
        </w:tcBorders>
      </w:tcPr>
    </w:tblStylePr>
    <w:tblStylePr w:type="swCell">
      <w:tblPr/>
      <w:tcPr>
        <w:tcBorders>
          <w:top w:val="double" w:sz="4" w:space="0" w:color="EBB3E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070B7" w:themeColor="text1" w:themeTint="99"/>
        <w:left w:val="single" w:sz="4" w:space="0" w:color="7070B7" w:themeColor="text1" w:themeTint="99"/>
        <w:bottom w:val="single" w:sz="4" w:space="0" w:color="7070B7" w:themeColor="text1" w:themeTint="99"/>
        <w:right w:val="single" w:sz="4" w:space="0" w:color="7070B7" w:themeColor="text1" w:themeTint="99"/>
        <w:insideH w:val="single" w:sz="4" w:space="0" w:color="7070B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66" w:themeColor="text1"/>
          <w:left w:val="single" w:sz="4" w:space="0" w:color="333366" w:themeColor="text1"/>
          <w:bottom w:val="single" w:sz="4" w:space="0" w:color="333366" w:themeColor="text1"/>
          <w:right w:val="single" w:sz="4" w:space="0" w:color="333366" w:themeColor="text1"/>
          <w:insideH w:val="nil"/>
        </w:tcBorders>
        <w:shd w:val="clear" w:color="auto" w:fill="333366" w:themeFill="text1"/>
      </w:tcPr>
    </w:tblStylePr>
    <w:tblStylePr w:type="lastRow">
      <w:rPr>
        <w:b/>
        <w:bCs/>
      </w:rPr>
      <w:tblPr/>
      <w:tcPr>
        <w:tcBorders>
          <w:top w:val="double" w:sz="4" w:space="0" w:color="7070B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7D0FF" w:themeColor="accent1" w:themeTint="99"/>
        <w:left w:val="single" w:sz="4" w:space="0" w:color="47D0FF" w:themeColor="accent1" w:themeTint="99"/>
        <w:bottom w:val="single" w:sz="4" w:space="0" w:color="47D0FF" w:themeColor="accent1" w:themeTint="99"/>
        <w:right w:val="single" w:sz="4" w:space="0" w:color="47D0FF" w:themeColor="accent1" w:themeTint="99"/>
        <w:insideH w:val="single" w:sz="4" w:space="0" w:color="47D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CC" w:themeColor="accent1"/>
          <w:left w:val="single" w:sz="4" w:space="0" w:color="0099CC" w:themeColor="accent1"/>
          <w:bottom w:val="single" w:sz="4" w:space="0" w:color="0099CC" w:themeColor="accent1"/>
          <w:right w:val="single" w:sz="4" w:space="0" w:color="0099CC" w:themeColor="accent1"/>
          <w:insideH w:val="nil"/>
        </w:tcBorders>
        <w:shd w:val="clear" w:color="auto" w:fill="0099CC" w:themeFill="accent1"/>
      </w:tcPr>
    </w:tblStylePr>
    <w:tblStylePr w:type="lastRow">
      <w:rPr>
        <w:b/>
        <w:bCs/>
      </w:rPr>
      <w:tblPr/>
      <w:tcPr>
        <w:tcBorders>
          <w:top w:val="double" w:sz="4" w:space="0" w:color="47D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82A0" w:themeColor="accent2" w:themeTint="99"/>
        <w:left w:val="single" w:sz="4" w:space="0" w:color="F382A0" w:themeColor="accent2" w:themeTint="99"/>
        <w:bottom w:val="single" w:sz="4" w:space="0" w:color="F382A0" w:themeColor="accent2" w:themeTint="99"/>
        <w:right w:val="single" w:sz="4" w:space="0" w:color="F382A0" w:themeColor="accent2" w:themeTint="99"/>
        <w:insideH w:val="single" w:sz="4" w:space="0" w:color="F382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062" w:themeColor="accent2"/>
          <w:left w:val="single" w:sz="4" w:space="0" w:color="EB3062" w:themeColor="accent2"/>
          <w:bottom w:val="single" w:sz="4" w:space="0" w:color="EB3062" w:themeColor="accent2"/>
          <w:right w:val="single" w:sz="4" w:space="0" w:color="EB3062" w:themeColor="accent2"/>
          <w:insideH w:val="nil"/>
        </w:tcBorders>
        <w:shd w:val="clear" w:color="auto" w:fill="EB3062" w:themeFill="accent2"/>
      </w:tcPr>
    </w:tblStylePr>
    <w:tblStylePr w:type="lastRow">
      <w:rPr>
        <w:b/>
        <w:bCs/>
      </w:rPr>
      <w:tblPr/>
      <w:tcPr>
        <w:tcBorders>
          <w:top w:val="double" w:sz="4" w:space="0" w:color="F382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B266" w:themeColor="accent3" w:themeTint="99"/>
        <w:left w:val="single" w:sz="4" w:space="0" w:color="FFB266" w:themeColor="accent3" w:themeTint="99"/>
        <w:bottom w:val="single" w:sz="4" w:space="0" w:color="FFB266" w:themeColor="accent3" w:themeTint="99"/>
        <w:right w:val="single" w:sz="4" w:space="0" w:color="FFB266" w:themeColor="accent3" w:themeTint="99"/>
        <w:insideH w:val="single" w:sz="4" w:space="0" w:color="FFB2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00" w:themeColor="accent3"/>
          <w:left w:val="single" w:sz="4" w:space="0" w:color="FF8000" w:themeColor="accent3"/>
          <w:bottom w:val="single" w:sz="4" w:space="0" w:color="FF8000" w:themeColor="accent3"/>
          <w:right w:val="single" w:sz="4" w:space="0" w:color="FF8000" w:themeColor="accent3"/>
          <w:insideH w:val="nil"/>
        </w:tcBorders>
        <w:shd w:val="clear" w:color="auto" w:fill="FF8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2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3EBFF" w:themeColor="accent4" w:themeTint="99"/>
        <w:left w:val="single" w:sz="4" w:space="0" w:color="A3EBFF" w:themeColor="accent4" w:themeTint="99"/>
        <w:bottom w:val="single" w:sz="4" w:space="0" w:color="A3EBFF" w:themeColor="accent4" w:themeTint="99"/>
        <w:right w:val="single" w:sz="4" w:space="0" w:color="A3EBFF" w:themeColor="accent4" w:themeTint="99"/>
        <w:insideH w:val="single" w:sz="4" w:space="0" w:color="A3E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DEFF" w:themeColor="accent4"/>
          <w:left w:val="single" w:sz="4" w:space="0" w:color="66DEFF" w:themeColor="accent4"/>
          <w:bottom w:val="single" w:sz="4" w:space="0" w:color="66DEFF" w:themeColor="accent4"/>
          <w:right w:val="single" w:sz="4" w:space="0" w:color="66DEFF" w:themeColor="accent4"/>
          <w:insideH w:val="nil"/>
        </w:tcBorders>
        <w:shd w:val="clear" w:color="auto" w:fill="66DEFF" w:themeFill="accent4"/>
      </w:tcPr>
    </w:tblStylePr>
    <w:tblStylePr w:type="lastRow">
      <w:rPr>
        <w:b/>
        <w:bCs/>
      </w:rPr>
      <w:tblPr/>
      <w:tcPr>
        <w:tcBorders>
          <w:top w:val="double" w:sz="4" w:space="0" w:color="A3E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3D1EF" w:themeColor="accent5" w:themeTint="99"/>
        <w:left w:val="single" w:sz="4" w:space="0" w:color="F3D1EF" w:themeColor="accent5" w:themeTint="99"/>
        <w:bottom w:val="single" w:sz="4" w:space="0" w:color="F3D1EF" w:themeColor="accent5" w:themeTint="99"/>
        <w:right w:val="single" w:sz="4" w:space="0" w:color="F3D1EF" w:themeColor="accent5" w:themeTint="99"/>
        <w:insideH w:val="single" w:sz="4" w:space="0" w:color="F3D1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B3E6" w:themeColor="accent5"/>
          <w:left w:val="single" w:sz="4" w:space="0" w:color="EBB3E6" w:themeColor="accent5"/>
          <w:bottom w:val="single" w:sz="4" w:space="0" w:color="EBB3E6" w:themeColor="accent5"/>
          <w:right w:val="single" w:sz="4" w:space="0" w:color="EBB3E6" w:themeColor="accent5"/>
          <w:insideH w:val="nil"/>
        </w:tcBorders>
        <w:shd w:val="clear" w:color="auto" w:fill="EBB3E6" w:themeFill="accent5"/>
      </w:tcPr>
    </w:tblStylePr>
    <w:tblStylePr w:type="lastRow">
      <w:rPr>
        <w:b/>
        <w:bCs/>
      </w:rPr>
      <w:tblPr/>
      <w:tcPr>
        <w:tcBorders>
          <w:top w:val="double" w:sz="4" w:space="0" w:color="F3D1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3366" w:themeColor="text1"/>
        <w:left w:val="single" w:sz="24" w:space="0" w:color="333366" w:themeColor="text1"/>
        <w:bottom w:val="single" w:sz="24" w:space="0" w:color="333366" w:themeColor="text1"/>
        <w:right w:val="single" w:sz="24" w:space="0" w:color="333366" w:themeColor="text1"/>
      </w:tblBorders>
    </w:tblPr>
    <w:tcPr>
      <w:shd w:val="clear" w:color="auto" w:fill="33336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9CC" w:themeColor="accent1"/>
        <w:left w:val="single" w:sz="24" w:space="0" w:color="0099CC" w:themeColor="accent1"/>
        <w:bottom w:val="single" w:sz="24" w:space="0" w:color="0099CC" w:themeColor="accent1"/>
        <w:right w:val="single" w:sz="24" w:space="0" w:color="0099CC" w:themeColor="accent1"/>
      </w:tblBorders>
    </w:tblPr>
    <w:tcPr>
      <w:shd w:val="clear" w:color="auto" w:fill="0099C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062" w:themeColor="accent2"/>
        <w:left w:val="single" w:sz="24" w:space="0" w:color="EB3062" w:themeColor="accent2"/>
        <w:bottom w:val="single" w:sz="24" w:space="0" w:color="EB3062" w:themeColor="accent2"/>
        <w:right w:val="single" w:sz="24" w:space="0" w:color="EB3062" w:themeColor="accent2"/>
      </w:tblBorders>
    </w:tblPr>
    <w:tcPr>
      <w:shd w:val="clear" w:color="auto" w:fill="EB306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00" w:themeColor="accent3"/>
        <w:left w:val="single" w:sz="24" w:space="0" w:color="FF8000" w:themeColor="accent3"/>
        <w:bottom w:val="single" w:sz="24" w:space="0" w:color="FF8000" w:themeColor="accent3"/>
        <w:right w:val="single" w:sz="24" w:space="0" w:color="FF8000" w:themeColor="accent3"/>
      </w:tblBorders>
    </w:tblPr>
    <w:tcPr>
      <w:shd w:val="clear" w:color="auto" w:fill="FF8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DEFF" w:themeColor="accent4"/>
        <w:left w:val="single" w:sz="24" w:space="0" w:color="66DEFF" w:themeColor="accent4"/>
        <w:bottom w:val="single" w:sz="24" w:space="0" w:color="66DEFF" w:themeColor="accent4"/>
        <w:right w:val="single" w:sz="24" w:space="0" w:color="66DEFF" w:themeColor="accent4"/>
      </w:tblBorders>
    </w:tblPr>
    <w:tcPr>
      <w:shd w:val="clear" w:color="auto" w:fill="66DE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B3E6" w:themeColor="accent5"/>
        <w:left w:val="single" w:sz="24" w:space="0" w:color="EBB3E6" w:themeColor="accent5"/>
        <w:bottom w:val="single" w:sz="24" w:space="0" w:color="EBB3E6" w:themeColor="accent5"/>
        <w:right w:val="single" w:sz="24" w:space="0" w:color="EBB3E6" w:themeColor="accent5"/>
      </w:tblBorders>
    </w:tblPr>
    <w:tcPr>
      <w:shd w:val="clear" w:color="auto" w:fill="EBB3E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4" w:space="0" w:color="333366" w:themeColor="text1"/>
        <w:bottom w:val="single" w:sz="4" w:space="0" w:color="33336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6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  <w:tblBorders>
        <w:top w:val="single" w:sz="4" w:space="0" w:color="0099CC" w:themeColor="accent1"/>
        <w:bottom w:val="single" w:sz="4" w:space="0" w:color="0099C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C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C01241" w:themeColor="accent2" w:themeShade="BF"/>
    </w:rPr>
    <w:tblPr>
      <w:tblStyleRowBandSize w:val="1"/>
      <w:tblStyleColBandSize w:val="1"/>
      <w:tblBorders>
        <w:top w:val="single" w:sz="4" w:space="0" w:color="EB3062" w:themeColor="accent2"/>
        <w:bottom w:val="single" w:sz="4" w:space="0" w:color="EB306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306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30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BF5F00" w:themeColor="accent3" w:themeShade="BF"/>
    </w:rPr>
    <w:tblPr>
      <w:tblStyleRowBandSize w:val="1"/>
      <w:tblStyleColBandSize w:val="1"/>
      <w:tblBorders>
        <w:top w:val="single" w:sz="4" w:space="0" w:color="FF8000" w:themeColor="accent3"/>
        <w:bottom w:val="single" w:sz="4" w:space="0" w:color="FF8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8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0CCAFF" w:themeColor="accent4" w:themeShade="BF"/>
    </w:rPr>
    <w:tblPr>
      <w:tblStyleRowBandSize w:val="1"/>
      <w:tblStyleColBandSize w:val="1"/>
      <w:tblBorders>
        <w:top w:val="single" w:sz="4" w:space="0" w:color="66DEFF" w:themeColor="accent4"/>
        <w:bottom w:val="single" w:sz="4" w:space="0" w:color="66DE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DE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D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D560CA" w:themeColor="accent5" w:themeShade="BF"/>
    </w:rPr>
    <w:tblPr>
      <w:tblStyleRowBandSize w:val="1"/>
      <w:tblStyleColBandSize w:val="1"/>
      <w:tblBorders>
        <w:top w:val="single" w:sz="4" w:space="0" w:color="EBB3E6" w:themeColor="accent5"/>
        <w:bottom w:val="single" w:sz="4" w:space="0" w:color="EBB3E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B3E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B3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6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6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6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6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CFE7" w:themeFill="text1" w:themeFillTint="33"/>
      </w:tcPr>
    </w:tblStylePr>
    <w:tblStylePr w:type="band1Horz">
      <w:tblPr/>
      <w:tcPr>
        <w:shd w:val="clear" w:color="auto" w:fill="CFCF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00729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C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C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C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C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EFFF" w:themeFill="accent1" w:themeFillTint="33"/>
      </w:tcPr>
    </w:tblStylePr>
    <w:tblStylePr w:type="band1Horz">
      <w:tblPr/>
      <w:tcPr>
        <w:shd w:val="clear" w:color="auto" w:fill="C1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C012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06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06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06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06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5DF" w:themeFill="accent2" w:themeFillTint="33"/>
      </w:tcPr>
    </w:tblStylePr>
    <w:tblStylePr w:type="band1Horz">
      <w:tblPr/>
      <w:tcPr>
        <w:shd w:val="clear" w:color="auto" w:fill="FBD5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BF5F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5CC" w:themeFill="accent3" w:themeFillTint="33"/>
      </w:tcPr>
    </w:tblStylePr>
    <w:tblStylePr w:type="band1Horz">
      <w:tblPr/>
      <w:tcPr>
        <w:shd w:val="clear" w:color="auto" w:fill="FFE5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0CCAF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DE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DE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DE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DE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8FF" w:themeFill="accent4" w:themeFillTint="33"/>
      </w:tcPr>
    </w:tblStylePr>
    <w:tblStylePr w:type="band1Horz">
      <w:tblPr/>
      <w:tcPr>
        <w:shd w:val="clear" w:color="auto" w:fill="E0F8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D560C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B3E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B3E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B3E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B3E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FF9" w:themeFill="accent5" w:themeFillTint="33"/>
      </w:tcPr>
    </w:tblStylePr>
    <w:tblStylePr w:type="band1Horz">
      <w:tblPr/>
      <w:tcPr>
        <w:shd w:val="clear" w:color="auto" w:fill="FBEF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5050A1" w:themeColor="text1" w:themeTint="BF"/>
        <w:left w:val="single" w:sz="8" w:space="0" w:color="5050A1" w:themeColor="text1" w:themeTint="BF"/>
        <w:bottom w:val="single" w:sz="8" w:space="0" w:color="5050A1" w:themeColor="text1" w:themeTint="BF"/>
        <w:right w:val="single" w:sz="8" w:space="0" w:color="5050A1" w:themeColor="text1" w:themeTint="BF"/>
        <w:insideH w:val="single" w:sz="8" w:space="0" w:color="5050A1" w:themeColor="text1" w:themeTint="BF"/>
        <w:insideV w:val="single" w:sz="8" w:space="0" w:color="5050A1" w:themeColor="text1" w:themeTint="BF"/>
      </w:tblBorders>
    </w:tblPr>
    <w:tcPr>
      <w:shd w:val="clear" w:color="auto" w:fill="C4C4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050A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C3" w:themeFill="text1" w:themeFillTint="7F"/>
      </w:tcPr>
    </w:tblStylePr>
    <w:tblStylePr w:type="band1Horz">
      <w:tblPr/>
      <w:tcPr>
        <w:shd w:val="clear" w:color="auto" w:fill="8888C3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333366" w:themeColor="text1"/>
        <w:left w:val="single" w:sz="8" w:space="0" w:color="333366" w:themeColor="text1"/>
        <w:bottom w:val="single" w:sz="8" w:space="0" w:color="333366" w:themeColor="text1"/>
        <w:right w:val="single" w:sz="8" w:space="0" w:color="333366" w:themeColor="text1"/>
        <w:insideH w:val="single" w:sz="8" w:space="0" w:color="333366" w:themeColor="text1"/>
        <w:insideV w:val="single" w:sz="8" w:space="0" w:color="333366" w:themeColor="text1"/>
      </w:tblBorders>
    </w:tblPr>
    <w:tcPr>
      <w:shd w:val="clear" w:color="auto" w:fill="C4C4E1" w:themeFill="text1" w:themeFillTint="3F"/>
    </w:tcPr>
    <w:tblStylePr w:type="firstRow">
      <w:rPr>
        <w:b/>
        <w:bCs/>
        <w:color w:val="333366" w:themeColor="text1"/>
      </w:rPr>
      <w:tblPr/>
      <w:tcPr>
        <w:shd w:val="clear" w:color="auto" w:fill="E7E7F3" w:themeFill="text1" w:themeFillTint="19"/>
      </w:tcPr>
    </w:tblStylePr>
    <w:tblStylePr w:type="lastRow">
      <w:rPr>
        <w:b/>
        <w:bCs/>
        <w:color w:val="333366" w:themeColor="text1"/>
      </w:rPr>
      <w:tblPr/>
      <w:tcPr>
        <w:tcBorders>
          <w:top w:val="single" w:sz="12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E7" w:themeFill="text1" w:themeFillTint="33"/>
      </w:tcPr>
    </w:tblStylePr>
    <w:tblStylePr w:type="band1Vert">
      <w:tblPr/>
      <w:tcPr>
        <w:shd w:val="clear" w:color="auto" w:fill="8888C3" w:themeFill="text1" w:themeFillTint="7F"/>
      </w:tcPr>
    </w:tblStylePr>
    <w:tblStylePr w:type="band1Horz">
      <w:tblPr/>
      <w:tcPr>
        <w:tcBorders>
          <w:insideH w:val="single" w:sz="6" w:space="0" w:color="333366" w:themeColor="text1"/>
          <w:insideV w:val="single" w:sz="6" w:space="0" w:color="333366" w:themeColor="text1"/>
        </w:tcBorders>
        <w:shd w:val="clear" w:color="auto" w:fill="8888C3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E1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C3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C3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333366" w:themeColor="text1"/>
        <w:bottom w:val="single" w:sz="8" w:space="0" w:color="3333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66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33366" w:themeColor="text1"/>
          <w:bottom w:val="single" w:sz="8" w:space="0" w:color="3333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66" w:themeColor="text1"/>
          <w:bottom w:val="single" w:sz="8" w:space="0" w:color="333366" w:themeColor="text1"/>
        </w:tcBorders>
      </w:tcPr>
    </w:tblStylePr>
    <w:tblStylePr w:type="band1Vert">
      <w:tblPr/>
      <w:tcPr>
        <w:shd w:val="clear" w:color="auto" w:fill="C4C4E1" w:themeFill="text1" w:themeFillTint="3F"/>
      </w:tcPr>
    </w:tblStylePr>
    <w:tblStylePr w:type="band1Horz">
      <w:tblPr/>
      <w:tcPr>
        <w:shd w:val="clear" w:color="auto" w:fill="C4C4E1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333366" w:themeColor="text1"/>
    </w:rPr>
    <w:tblPr>
      <w:tblStyleRowBandSize w:val="1"/>
      <w:tblStyleColBandSize w:val="1"/>
      <w:tblBorders>
        <w:top w:val="single" w:sz="8" w:space="0" w:color="0099CC" w:themeColor="accent1"/>
        <w:bottom w:val="single" w:sz="8" w:space="0" w:color="0099C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9CC" w:themeColor="accent1"/>
          <w:bottom w:val="single" w:sz="8" w:space="0" w:color="0099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C" w:themeColor="accent1"/>
          <w:bottom w:val="single" w:sz="8" w:space="0" w:color="0099CC" w:themeColor="accent1"/>
        </w:tcBorders>
      </w:tcPr>
    </w:tblStylePr>
    <w:tblStylePr w:type="band1Vert">
      <w:tblPr/>
      <w:tcPr>
        <w:shd w:val="clear" w:color="auto" w:fill="B3ECFF" w:themeFill="accent1" w:themeFillTint="3F"/>
      </w:tcPr>
    </w:tblStylePr>
    <w:tblStylePr w:type="band1Horz">
      <w:tblPr/>
      <w:tcPr>
        <w:shd w:val="clear" w:color="auto" w:fill="B3ECFF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333366" w:themeColor="text1"/>
    </w:rPr>
    <w:tblPr>
      <w:tblStyleRowBandSize w:val="1"/>
      <w:tblStyleColBandSize w:val="1"/>
      <w:tblBorders>
        <w:top w:val="single" w:sz="8" w:space="0" w:color="333366" w:themeColor="text1"/>
        <w:left w:val="single" w:sz="8" w:space="0" w:color="333366" w:themeColor="text1"/>
        <w:bottom w:val="single" w:sz="8" w:space="0" w:color="333366" w:themeColor="text1"/>
        <w:right w:val="single" w:sz="8" w:space="0" w:color="33336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6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6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6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E1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5050A1" w:themeColor="text1" w:themeTint="BF"/>
        <w:left w:val="single" w:sz="8" w:space="0" w:color="5050A1" w:themeColor="text1" w:themeTint="BF"/>
        <w:bottom w:val="single" w:sz="8" w:space="0" w:color="5050A1" w:themeColor="text1" w:themeTint="BF"/>
        <w:right w:val="single" w:sz="8" w:space="0" w:color="5050A1" w:themeColor="text1" w:themeTint="BF"/>
        <w:insideH w:val="single" w:sz="8" w:space="0" w:color="5050A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A1" w:themeColor="text1" w:themeTint="BF"/>
          <w:left w:val="single" w:sz="8" w:space="0" w:color="5050A1" w:themeColor="text1" w:themeTint="BF"/>
          <w:bottom w:val="single" w:sz="8" w:space="0" w:color="5050A1" w:themeColor="text1" w:themeTint="BF"/>
          <w:right w:val="single" w:sz="8" w:space="0" w:color="5050A1" w:themeColor="text1" w:themeTint="BF"/>
          <w:insideH w:val="nil"/>
          <w:insideV w:val="nil"/>
        </w:tcBorders>
        <w:shd w:val="clear" w:color="auto" w:fill="3333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A1" w:themeColor="text1" w:themeTint="BF"/>
          <w:left w:val="single" w:sz="8" w:space="0" w:color="5050A1" w:themeColor="text1" w:themeTint="BF"/>
          <w:bottom w:val="single" w:sz="8" w:space="0" w:color="5050A1" w:themeColor="text1" w:themeTint="BF"/>
          <w:right w:val="single" w:sz="8" w:space="0" w:color="5050A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19C5FF" w:themeColor="accent1" w:themeTint="BF"/>
        <w:left w:val="single" w:sz="8" w:space="0" w:color="19C5FF" w:themeColor="accent1" w:themeTint="BF"/>
        <w:bottom w:val="single" w:sz="8" w:space="0" w:color="19C5FF" w:themeColor="accent1" w:themeTint="BF"/>
        <w:right w:val="single" w:sz="8" w:space="0" w:color="19C5FF" w:themeColor="accent1" w:themeTint="BF"/>
        <w:insideH w:val="single" w:sz="8" w:space="0" w:color="19C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C5FF" w:themeColor="accent1" w:themeTint="BF"/>
          <w:left w:val="single" w:sz="8" w:space="0" w:color="19C5FF" w:themeColor="accent1" w:themeTint="BF"/>
          <w:bottom w:val="single" w:sz="8" w:space="0" w:color="19C5FF" w:themeColor="accent1" w:themeTint="BF"/>
          <w:right w:val="single" w:sz="8" w:space="0" w:color="19C5FF" w:themeColor="accent1" w:themeTint="BF"/>
          <w:insideH w:val="nil"/>
          <w:insideV w:val="nil"/>
        </w:tcBorders>
        <w:shd w:val="clear" w:color="auto" w:fill="0099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5FF" w:themeColor="accent1" w:themeTint="BF"/>
          <w:left w:val="single" w:sz="8" w:space="0" w:color="19C5FF" w:themeColor="accent1" w:themeTint="BF"/>
          <w:bottom w:val="single" w:sz="8" w:space="0" w:color="19C5FF" w:themeColor="accent1" w:themeTint="BF"/>
          <w:right w:val="single" w:sz="8" w:space="0" w:color="19C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7"/>
    <w:unhideWhenUsed/>
    <w:rsid w:val="0019042B"/>
    <w:rPr>
      <w:color w:val="2B579A"/>
      <w:shd w:val="clear" w:color="auto" w:fill="E1DFDD"/>
    </w:r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787C3" w:themeColor="text1" w:themeTint="80"/>
        <w:bottom w:val="single" w:sz="4" w:space="0" w:color="8787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787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787C3" w:themeColor="text1" w:themeTint="80"/>
          <w:right w:val="single" w:sz="4" w:space="0" w:color="8787C3" w:themeColor="text1" w:themeTint="80"/>
        </w:tcBorders>
      </w:tcPr>
    </w:tblStylePr>
    <w:tblStylePr w:type="band2Vert">
      <w:tblPr/>
      <w:tcPr>
        <w:tcBorders>
          <w:left w:val="single" w:sz="4" w:space="0" w:color="8787C3" w:themeColor="text1" w:themeTint="80"/>
          <w:right w:val="single" w:sz="4" w:space="0" w:color="8787C3" w:themeColor="text1" w:themeTint="80"/>
        </w:tcBorders>
      </w:tcPr>
    </w:tblStylePr>
    <w:tblStylePr w:type="band1Horz">
      <w:tblPr/>
      <w:tcPr>
        <w:tcBorders>
          <w:top w:val="single" w:sz="4" w:space="0" w:color="8787C3" w:themeColor="text1" w:themeTint="80"/>
          <w:bottom w:val="single" w:sz="4" w:space="0" w:color="8787C3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787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787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7C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7C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7C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7C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limmehyperlink1">
    <w:name w:val="Slimme hyperlink1"/>
    <w:basedOn w:val="Standaardalinea-lettertype"/>
    <w:uiPriority w:val="97"/>
    <w:unhideWhenUsed/>
    <w:rsid w:val="0019042B"/>
    <w:rPr>
      <w:u w:val="dotted"/>
    </w:rPr>
  </w:style>
  <w:style w:type="character" w:customStyle="1" w:styleId="SmartLink1">
    <w:name w:val="SmartLink1"/>
    <w:basedOn w:val="Standaardalinea-lettertype"/>
    <w:uiPriority w:val="97"/>
    <w:unhideWhenUsed/>
    <w:rsid w:val="0019042B"/>
    <w:rPr>
      <w:color w:val="000000" w:themeColor="hyperlink"/>
      <w:u w:val="single"/>
      <w:shd w:val="clear" w:color="auto" w:fill="E1DFDD"/>
    </w:r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nopgelostemelding1">
    <w:name w:val="Onopgeloste melding1"/>
    <w:basedOn w:val="Standaardalinea-lettertype"/>
    <w:uiPriority w:val="97"/>
    <w:unhideWhenUsed/>
    <w:rsid w:val="0019042B"/>
    <w:rPr>
      <w:color w:val="605E5C"/>
      <w:shd w:val="clear" w:color="auto" w:fill="E1DFDD"/>
    </w:rPr>
  </w:style>
  <w:style w:type="paragraph" w:customStyle="1" w:styleId="OpsommingnummerbasistekstAuris">
    <w:name w:val="Opsomming nummer basistekst Auris"/>
    <w:basedOn w:val="ZsysbasisAuris"/>
    <w:next w:val="BasistekstAuris"/>
    <w:uiPriority w:val="4"/>
    <w:qFormat/>
    <w:rsid w:val="002C49D6"/>
    <w:pPr>
      <w:numPr>
        <w:numId w:val="32"/>
      </w:numPr>
    </w:pPr>
  </w:style>
  <w:style w:type="paragraph" w:customStyle="1" w:styleId="OpsommingkleineletterbasistekstAuris">
    <w:name w:val="Opsomming kleine letter basistekst Auris"/>
    <w:basedOn w:val="ZsysbasisAuris"/>
    <w:next w:val="BasistekstAuris"/>
    <w:uiPriority w:val="4"/>
    <w:qFormat/>
    <w:rsid w:val="002C49D6"/>
    <w:pPr>
      <w:numPr>
        <w:numId w:val="34"/>
      </w:numPr>
    </w:pPr>
  </w:style>
  <w:style w:type="numbering" w:customStyle="1" w:styleId="OpsommingkleineletterAuris">
    <w:name w:val="Opsomming kleine letter Auris"/>
    <w:uiPriority w:val="4"/>
    <w:semiHidden/>
    <w:rsid w:val="002C49D6"/>
    <w:pPr>
      <w:numPr>
        <w:numId w:val="31"/>
      </w:numPr>
    </w:pPr>
  </w:style>
  <w:style w:type="numbering" w:customStyle="1" w:styleId="OpsommingnummerAuris">
    <w:name w:val="Opsomming nummer Auris"/>
    <w:uiPriority w:val="4"/>
    <w:semiHidden/>
    <w:rsid w:val="002C49D6"/>
    <w:pPr>
      <w:numPr>
        <w:numId w:val="32"/>
      </w:numPr>
    </w:pPr>
  </w:style>
  <w:style w:type="character" w:styleId="Hashtag">
    <w:name w:val="Hashtag"/>
    <w:basedOn w:val="Standaardalinea-lettertype"/>
    <w:uiPriority w:val="98"/>
    <w:semiHidden/>
    <w:unhideWhenUsed/>
    <w:rsid w:val="000A4A75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8"/>
    <w:semiHidden/>
    <w:unhideWhenUsed/>
    <w:rsid w:val="000A4A75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8"/>
    <w:semiHidden/>
    <w:unhideWhenUsed/>
    <w:rsid w:val="000A4A75"/>
    <w:rPr>
      <w:u w:val="dotted"/>
    </w:rPr>
  </w:style>
  <w:style w:type="character" w:customStyle="1" w:styleId="SmartLink2">
    <w:name w:val="SmartLink2"/>
    <w:basedOn w:val="Standaardalinea-lettertype"/>
    <w:uiPriority w:val="98"/>
    <w:semiHidden/>
    <w:unhideWhenUsed/>
    <w:rsid w:val="000A4A75"/>
    <w:rPr>
      <w:color w:val="0000FF"/>
      <w:u w:val="single"/>
      <w:shd w:val="clear" w:color="auto" w:fill="F3F2F1"/>
    </w:rPr>
  </w:style>
  <w:style w:type="character" w:styleId="Vermelding">
    <w:name w:val="Mention"/>
    <w:basedOn w:val="Standaardalinea-lettertype"/>
    <w:uiPriority w:val="98"/>
    <w:semiHidden/>
    <w:unhideWhenUsed/>
    <w:rsid w:val="000A4A75"/>
    <w:rPr>
      <w:color w:val="2B579A"/>
      <w:shd w:val="clear" w:color="auto" w:fill="E1DFDD"/>
    </w:rPr>
  </w:style>
  <w:style w:type="table" w:customStyle="1" w:styleId="Tabelraster10">
    <w:name w:val="Tabelraster1"/>
    <w:basedOn w:val="Standaardtabel"/>
    <w:next w:val="Tabelraster"/>
    <w:uiPriority w:val="39"/>
    <w:rsid w:val="00315227"/>
    <w:pPr>
      <w:spacing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praakpoli@auris.nl" TargetMode="External"/><Relationship Id="rId2" Type="http://schemas.openxmlformats.org/officeDocument/2006/relationships/hyperlink" Target="mailto:spraakpoli@auris.nl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aanmeldpuntmiddennederland@auris.nl" TargetMode="External"/><Relationship Id="rId4" Type="http://schemas.openxmlformats.org/officeDocument/2006/relationships/hyperlink" Target="mailto:spraakpoli@auris.n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uris%20Sjablonen\iWriter\Sjabloon\Algemeen\Audiologisch%20Centrum\Brief%20AC%20Bergen%20op%20Zoom%20Aur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659854D6B4D1580FB326A07F52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381DA-D149-4ED1-90C0-10CC68DAA165}"/>
      </w:docPartPr>
      <w:docPartBody>
        <w:p w:rsidR="002B6026" w:rsidRDefault="00825E8E" w:rsidP="00163FF2">
          <w:pPr>
            <w:pStyle w:val="5D3659854D6B4D1580FB326A07F52EDB80"/>
          </w:pPr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500B3508CEE40B798C9811676D961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28506-D0AD-4BEA-9CF2-A62C6DD55487}"/>
      </w:docPartPr>
      <w:docPartBody>
        <w:p w:rsidR="002B6026" w:rsidRDefault="00825E8E" w:rsidP="00163FF2">
          <w:pPr>
            <w:pStyle w:val="7500B3508CEE40B798C9811676D9612780"/>
          </w:pPr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 - ............ - .............</w:t>
          </w:r>
        </w:p>
      </w:docPartBody>
    </w:docPart>
    <w:docPart>
      <w:docPartPr>
        <w:name w:val="2C9AB6CCF4D84BD5A7044A3404176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97818-6E53-4994-8EAC-91ADECF38E93}"/>
      </w:docPartPr>
      <w:docPartBody>
        <w:p w:rsidR="002B6026" w:rsidRDefault="00825E8E" w:rsidP="00163FF2">
          <w:pPr>
            <w:pStyle w:val="2C9AB6CCF4D84BD5A7044A340417602780"/>
          </w:pPr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8AFE784FF0E64A209FC2A5CEE566C6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85017-B20B-4555-8CDD-EC71F5F7F9A6}"/>
      </w:docPartPr>
      <w:docPartBody>
        <w:p w:rsidR="002B6026" w:rsidRDefault="00825E8E" w:rsidP="00163FF2">
          <w:pPr>
            <w:pStyle w:val="8AFE784FF0E64A209FC2A5CEE566C69A80"/>
          </w:pPr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....................................................</w:t>
          </w:r>
        </w:p>
      </w:docPartBody>
    </w:docPart>
    <w:docPart>
      <w:docPartPr>
        <w:name w:val="2474481249E741B386183E76E3368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4A76A-233A-4E07-AEE1-FBE35CFE04FD}"/>
      </w:docPartPr>
      <w:docPartBody>
        <w:p w:rsidR="002B6026" w:rsidRDefault="00825E8E" w:rsidP="00163FF2">
          <w:pPr>
            <w:pStyle w:val="2474481249E741B386183E76E336878C79"/>
          </w:pPr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B1FFDA883FA4F558667338CEC20C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B4B605-FC92-4DDD-9456-CBB84ABF81CB}"/>
      </w:docPartPr>
      <w:docPartBody>
        <w:p w:rsidR="00E62FFD" w:rsidRDefault="00825E8E"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 - ............ - .............</w:t>
          </w:r>
        </w:p>
      </w:docPartBody>
    </w:docPart>
    <w:docPart>
      <w:docPartPr>
        <w:name w:val="DFDA4516F9774373897027EE073836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5E7F-4C9B-4026-8D79-4C2F6865AF56}"/>
      </w:docPartPr>
      <w:docPartBody>
        <w:p w:rsidR="00E62FFD" w:rsidRDefault="00825E8E"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 - ............ - ..............</w:t>
          </w:r>
        </w:p>
      </w:docPartBody>
    </w:docPart>
    <w:docPart>
      <w:docPartPr>
        <w:name w:val="58AB34F1CC1D450E9E221A96529126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F6373-65C3-4CBA-A0A1-D2078DAA4EDB}"/>
      </w:docPartPr>
      <w:docPartBody>
        <w:p w:rsidR="00E62FFD" w:rsidRDefault="00825E8E"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08AFB6AE47D45D5B47B513ECA22A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B06E1-B8A1-4434-9CE0-8C7AF7033450}"/>
      </w:docPartPr>
      <w:docPartBody>
        <w:p w:rsidR="00E62FFD" w:rsidRDefault="00825E8E"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...........................................................</w:t>
          </w:r>
          <w:r>
            <w:rPr>
              <w:rFonts w:eastAsia="Calibri" w:cs="Calibri Light"/>
              <w:sz w:val="21"/>
              <w:szCs w:val="21"/>
              <w:lang w:eastAsia="en-US"/>
            </w:rPr>
            <w:t>...</w:t>
          </w:r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</w:t>
          </w:r>
        </w:p>
      </w:docPartBody>
    </w:docPart>
    <w:docPart>
      <w:docPartPr>
        <w:name w:val="DDA29A83AC7E42F4ADA887C32A3364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86660-B88E-40C9-B052-4BA3235AC639}"/>
      </w:docPartPr>
      <w:docPartBody>
        <w:p w:rsidR="00914A52" w:rsidRDefault="00825E8E"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09BEF2BCD104FA1AF7CB74501D19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BF93A-F7A3-43F0-B477-6E3550C80FF6}"/>
      </w:docPartPr>
      <w:docPartBody>
        <w:p w:rsidR="00914A52" w:rsidRDefault="00825E8E"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3302ADDD67594908A6497D5D3F09C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CA040-A7FB-49E0-BE57-1E05C4F8FCD9}"/>
      </w:docPartPr>
      <w:docPartBody>
        <w:p w:rsidR="00914A52" w:rsidRDefault="00825E8E">
          <w:r w:rsidRPr="00BD0AD8">
            <w:rPr>
              <w:rFonts w:eastAsia="Calibri" w:cs="Calibri Light"/>
              <w:sz w:val="21"/>
              <w:szCs w:val="21"/>
              <w:lang w:eastAsia="en-U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7C03337A7EC445CA6910EBCE1B99C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28C12-5CA2-47A4-8221-431888483BB7}"/>
      </w:docPartPr>
      <w:docPartBody>
        <w:p w:rsidR="002F1E9B" w:rsidRDefault="00825E8E">
          <w:r w:rsidRPr="009D7B13">
            <w:rPr>
              <w:rFonts w:eastAsia="Calibri" w:cs="Calibri Light"/>
              <w:b/>
              <w:sz w:val="21"/>
              <w:szCs w:val="21"/>
              <w:lang w:eastAsia="en-US"/>
            </w:rPr>
            <w:t>............ - ............ - 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68"/>
    <w:rsid w:val="000B5DE1"/>
    <w:rsid w:val="00163FF2"/>
    <w:rsid w:val="002B6026"/>
    <w:rsid w:val="002F1E9B"/>
    <w:rsid w:val="005B0DEB"/>
    <w:rsid w:val="00630BE5"/>
    <w:rsid w:val="006D0D84"/>
    <w:rsid w:val="00736382"/>
    <w:rsid w:val="00825E8E"/>
    <w:rsid w:val="008F6900"/>
    <w:rsid w:val="00914A52"/>
    <w:rsid w:val="00B50268"/>
    <w:rsid w:val="00DA0883"/>
    <w:rsid w:val="00DB13BE"/>
    <w:rsid w:val="00DD15C5"/>
    <w:rsid w:val="00E62FFD"/>
    <w:rsid w:val="00ED6F29"/>
    <w:rsid w:val="00E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sid w:val="00825E8E"/>
    <w:rPr>
      <w:color w:val="000000"/>
      <w:bdr w:val="none" w:sz="0" w:space="0" w:color="auto"/>
      <w:shd w:val="clear" w:color="auto" w:fill="FFFF00"/>
    </w:rPr>
  </w:style>
  <w:style w:type="paragraph" w:customStyle="1" w:styleId="2474481249E741B386183E76E336878C79">
    <w:name w:val="2474481249E741B386183E76E336878C79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  <w:style w:type="paragraph" w:customStyle="1" w:styleId="5D3659854D6B4D1580FB326A07F52EDB80">
    <w:name w:val="5D3659854D6B4D1580FB326A07F52EDB80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  <w:style w:type="paragraph" w:customStyle="1" w:styleId="7500B3508CEE40B798C9811676D9612780">
    <w:name w:val="7500B3508CEE40B798C9811676D9612780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  <w:style w:type="paragraph" w:customStyle="1" w:styleId="2C9AB6CCF4D84BD5A7044A340417602780">
    <w:name w:val="2C9AB6CCF4D84BD5A7044A340417602780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  <w:style w:type="paragraph" w:customStyle="1" w:styleId="8AFE784FF0E64A209FC2A5CEE566C69A80">
    <w:name w:val="8AFE784FF0E64A209FC2A5CEE566C69A80"/>
    <w:rsid w:val="00163FF2"/>
    <w:pPr>
      <w:spacing w:after="0" w:line="260" w:lineRule="atLeast"/>
    </w:pPr>
    <w:rPr>
      <w:rFonts w:ascii="Calibri Light" w:eastAsia="Times New Roman" w:hAnsi="Calibri Light" w:cs="Maiandra GD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Auris">
      <a:dk1>
        <a:srgbClr val="333366"/>
      </a:dk1>
      <a:lt1>
        <a:srgbClr val="FFFFFF"/>
      </a:lt1>
      <a:dk2>
        <a:srgbClr val="000000"/>
      </a:dk2>
      <a:lt2>
        <a:srgbClr val="FFFFFF"/>
      </a:lt2>
      <a:accent1>
        <a:srgbClr val="0099CC"/>
      </a:accent1>
      <a:accent2>
        <a:srgbClr val="EB3062"/>
      </a:accent2>
      <a:accent3>
        <a:srgbClr val="FF8000"/>
      </a:accent3>
      <a:accent4>
        <a:srgbClr val="66DEFF"/>
      </a:accent4>
      <a:accent5>
        <a:srgbClr val="EBB3E6"/>
      </a:accent5>
      <a:accent6>
        <a:srgbClr val="FFFFFF"/>
      </a:accent6>
      <a:hlink>
        <a:srgbClr val="000000"/>
      </a:hlink>
      <a:folHlink>
        <a:srgbClr val="000000"/>
      </a:folHlink>
    </a:clrScheme>
    <a:fontScheme name="Lettertypen Aur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6BD3EB50C24B97E4B5830B76D141" ma:contentTypeVersion="2" ma:contentTypeDescription="Een nieuw document maken." ma:contentTypeScope="" ma:versionID="0c3d086eb72dd7862b42daa587d4ca6f">
  <xsd:schema xmlns:xsd="http://www.w3.org/2001/XMLSchema" xmlns:xs="http://www.w3.org/2001/XMLSchema" xmlns:p="http://schemas.microsoft.com/office/2006/metadata/properties" xmlns:ns2="c4b63e3d-c7eb-4bd8-984e-5cd13450b13d" targetNamespace="http://schemas.microsoft.com/office/2006/metadata/properties" ma:root="true" ma:fieldsID="9c95e9d3586e2269b507d53f9aba1e60" ns2:_="">
    <xsd:import namespace="c4b63e3d-c7eb-4bd8-984e-5cd13450b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63e3d-c7eb-4bd8-984e-5cd13450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72D18-E883-40BA-8CB4-175E1BA76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0DC8F-41F2-47E6-96F0-2D206C4FCE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7EB90E-DD9D-4A00-B82E-2F7CC07BF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63e3d-c7eb-4bd8-984e-5cd13450b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5E67F-D785-4299-9FDA-7378E23AF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AC Bergen op Zoom Auris</Template>
  <TotalTime>6</TotalTime>
  <Pages>1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Auris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Ribbens, Roos</dc:creator>
  <cp:keywords/>
  <dc:description>sjabloonversie 1.0 - 13 juli 2020_x000d_
ontwerp: www.xyva.nl_x000d_
sjablonen: www.JoulesUnlimited.com</dc:description>
  <cp:lastModifiedBy>Ribbens, Roos</cp:lastModifiedBy>
  <cp:revision>3</cp:revision>
  <cp:lastPrinted>2020-08-21T13:25:00Z</cp:lastPrinted>
  <dcterms:created xsi:type="dcterms:W3CDTF">2023-05-25T14:54:00Z</dcterms:created>
  <dcterms:modified xsi:type="dcterms:W3CDTF">2023-05-25T15:03:00Z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0x0101007EA26BD3EB50C24B97E4B5830B76D141</vt:lpwstr>
  </property>
</Properties>
</file>